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33" w:rsidRPr="005F1C33" w:rsidRDefault="00995132" w:rsidP="00995132">
      <w:r w:rsidRPr="00995132">
        <w:rPr>
          <w:noProof/>
          <w:sz w:val="44"/>
          <w:lang w:eastAsia="en-AU"/>
        </w:rPr>
        <mc:AlternateContent>
          <mc:Choice Requires="wps">
            <w:drawing>
              <wp:inline distT="0" distB="0" distL="0" distR="0" wp14:anchorId="7C4185D6" wp14:editId="78B86A96">
                <wp:extent cx="5760000" cy="8100000"/>
                <wp:effectExtent l="0" t="0" r="1270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100000"/>
                        </a:xfrm>
                        <a:prstGeom prst="rect">
                          <a:avLst/>
                        </a:prstGeom>
                        <a:solidFill>
                          <a:schemeClr val="accent4"/>
                        </a:solidFill>
                        <a:ln w="9525" cap="rnd">
                          <a:solidFill>
                            <a:srgbClr val="000000"/>
                          </a:solidFill>
                          <a:round/>
                          <a:headEnd/>
                          <a:tailEnd/>
                        </a:ln>
                        <a:effectLst>
                          <a:softEdge rad="31750"/>
                        </a:effectLst>
                      </wps:spPr>
                      <wps:txbx>
                        <w:txbxContent>
                          <w:p w:rsidR="00B47837" w:rsidRDefault="00B47837" w:rsidP="00995132">
                            <w:pPr>
                              <w:pStyle w:val="Headingcover"/>
                              <w:jc w:val="center"/>
                              <w:rPr>
                                <w:sz w:val="48"/>
                                <w:szCs w:val="48"/>
                              </w:rPr>
                            </w:pPr>
                          </w:p>
                          <w:p w:rsidR="00B47837" w:rsidRDefault="00B47837" w:rsidP="00995132">
                            <w:pPr>
                              <w:pStyle w:val="Headingcover"/>
                              <w:jc w:val="center"/>
                              <w:rPr>
                                <w:sz w:val="48"/>
                                <w:szCs w:val="48"/>
                              </w:rPr>
                            </w:pPr>
                          </w:p>
                          <w:p w:rsidR="00B47837" w:rsidRDefault="00B47837" w:rsidP="00995132">
                            <w:pPr>
                              <w:pStyle w:val="Headingcover"/>
                              <w:jc w:val="center"/>
                              <w:rPr>
                                <w:sz w:val="48"/>
                                <w:szCs w:val="48"/>
                              </w:rPr>
                            </w:pPr>
                            <w:r w:rsidRPr="00995132">
                              <w:rPr>
                                <w:sz w:val="48"/>
                                <w:szCs w:val="48"/>
                              </w:rPr>
                              <w:t>National Disability Insurance Scheme</w:t>
                            </w:r>
                          </w:p>
                          <w:p w:rsidR="00B47837" w:rsidRPr="00995132" w:rsidRDefault="00B47837" w:rsidP="00995132">
                            <w:pPr>
                              <w:pStyle w:val="Headingcover"/>
                              <w:jc w:val="center"/>
                              <w:rPr>
                                <w:sz w:val="48"/>
                                <w:szCs w:val="48"/>
                              </w:rPr>
                            </w:pPr>
                          </w:p>
                          <w:p w:rsidR="00B47837" w:rsidRDefault="00B47837" w:rsidP="00995132">
                            <w:pPr>
                              <w:pStyle w:val="Headingcover"/>
                              <w:jc w:val="center"/>
                              <w:rPr>
                                <w:sz w:val="48"/>
                                <w:szCs w:val="48"/>
                              </w:rPr>
                            </w:pPr>
                            <w:r w:rsidRPr="00995132">
                              <w:rPr>
                                <w:sz w:val="48"/>
                                <w:szCs w:val="48"/>
                              </w:rPr>
                              <w:t>Price Guide</w:t>
                            </w:r>
                            <w:r>
                              <w:rPr>
                                <w:sz w:val="48"/>
                                <w:szCs w:val="48"/>
                              </w:rPr>
                              <w:t xml:space="preserve"> (2019-20)</w:t>
                            </w:r>
                          </w:p>
                          <w:p w:rsidR="00B47837" w:rsidRDefault="00B47837" w:rsidP="00995132">
                            <w:pPr>
                              <w:pStyle w:val="Headingcover"/>
                              <w:jc w:val="center"/>
                              <w:rPr>
                                <w:sz w:val="48"/>
                                <w:szCs w:val="48"/>
                              </w:rPr>
                            </w:pPr>
                          </w:p>
                          <w:p w:rsidR="00B47837" w:rsidRPr="00995132" w:rsidRDefault="00B47837" w:rsidP="00995132">
                            <w:pPr>
                              <w:pStyle w:val="Headingcover"/>
                              <w:jc w:val="center"/>
                              <w:rPr>
                                <w:sz w:val="48"/>
                                <w:szCs w:val="48"/>
                              </w:rPr>
                            </w:pPr>
                          </w:p>
                          <w:p w:rsidR="00B47837" w:rsidRDefault="00B47837" w:rsidP="00995132">
                            <w:pPr>
                              <w:pStyle w:val="Headingcover"/>
                              <w:jc w:val="center"/>
                              <w:rPr>
                                <w:sz w:val="48"/>
                                <w:szCs w:val="48"/>
                              </w:rPr>
                            </w:pPr>
                            <w:r w:rsidRPr="00995132">
                              <w:rPr>
                                <w:sz w:val="48"/>
                                <w:szCs w:val="48"/>
                              </w:rPr>
                              <w:t>Specialist Disability Accommodation</w:t>
                            </w:r>
                          </w:p>
                          <w:p w:rsidR="00B47837" w:rsidRDefault="00B47837" w:rsidP="00995132">
                            <w:pPr>
                              <w:pStyle w:val="Headingcover"/>
                              <w:jc w:val="center"/>
                              <w:rPr>
                                <w:sz w:val="48"/>
                                <w:szCs w:val="48"/>
                              </w:rPr>
                            </w:pPr>
                            <w:r>
                              <w:rPr>
                                <w:sz w:val="48"/>
                                <w:szCs w:val="48"/>
                              </w:rPr>
                              <w:t>(SDA)</w:t>
                            </w:r>
                          </w:p>
                          <w:p w:rsidR="00B47837" w:rsidRDefault="00B47837" w:rsidP="00995132">
                            <w:pPr>
                              <w:pStyle w:val="Headingcover"/>
                              <w:jc w:val="center"/>
                              <w:rPr>
                                <w:sz w:val="48"/>
                                <w:szCs w:val="48"/>
                              </w:rPr>
                            </w:pPr>
                          </w:p>
                          <w:p w:rsidR="00B47837" w:rsidRPr="00995132" w:rsidRDefault="00B47837" w:rsidP="00995132">
                            <w:pPr>
                              <w:pStyle w:val="Headingcover"/>
                              <w:jc w:val="center"/>
                              <w:rPr>
                                <w:sz w:val="48"/>
                                <w:szCs w:val="48"/>
                              </w:rPr>
                            </w:pPr>
                          </w:p>
                          <w:p w:rsidR="00B47837" w:rsidRPr="003277CC" w:rsidRDefault="00B47837" w:rsidP="00ED3665">
                            <w:pPr>
                              <w:pStyle w:val="Headingcover"/>
                              <w:spacing w:after="3000"/>
                              <w:jc w:val="center"/>
                              <w:rPr>
                                <w:sz w:val="28"/>
                                <w:szCs w:val="48"/>
                              </w:rPr>
                            </w:pPr>
                            <w:r w:rsidRPr="00995132">
                              <w:rPr>
                                <w:sz w:val="48"/>
                                <w:szCs w:val="48"/>
                              </w:rPr>
                              <w:t xml:space="preserve">Valid from: </w:t>
                            </w:r>
                            <w:r>
                              <w:rPr>
                                <w:sz w:val="48"/>
                                <w:szCs w:val="48"/>
                              </w:rPr>
                              <w:t>28 October 2019</w:t>
                            </w:r>
                          </w:p>
                          <w:p w:rsidR="00B47837" w:rsidRPr="00995132" w:rsidRDefault="00B47837" w:rsidP="00995132">
                            <w:pPr>
                              <w:pStyle w:val="Headingcover"/>
                              <w:jc w:val="center"/>
                              <w:rPr>
                                <w:sz w:val="48"/>
                                <w:szCs w:val="48"/>
                              </w:rPr>
                            </w:pPr>
                            <w:r w:rsidRPr="00995132">
                              <w:rPr>
                                <w:sz w:val="48"/>
                                <w:szCs w:val="48"/>
                              </w:rPr>
                              <w:t xml:space="preserve">Version </w:t>
                            </w:r>
                            <w:r>
                              <w:rPr>
                                <w:sz w:val="48"/>
                                <w:szCs w:val="48"/>
                              </w:rPr>
                              <w:t>1.2</w:t>
                            </w:r>
                          </w:p>
                        </w:txbxContent>
                      </wps:txbx>
                      <wps:bodyPr rot="0" vert="horz" wrap="square" lIns="91440" tIns="45720" rIns="91440" bIns="45720" anchor="t" anchorCtr="0">
                        <a:noAutofit/>
                      </wps:bodyPr>
                    </wps:wsp>
                  </a:graphicData>
                </a:graphic>
              </wp:inline>
            </w:drawing>
          </mc:Choice>
          <mc:Fallback>
            <w:pict>
              <v:shapetype w14:anchorId="7C4185D6" id="_x0000_t202" coordsize="21600,21600" o:spt="202" path="m,l,21600r21600,l21600,xe">
                <v:stroke joinstyle="miter"/>
                <v:path gradientshapeok="t" o:connecttype="rect"/>
              </v:shapetype>
              <v:shape id="Text Box 2" o:spid="_x0000_s1026" type="#_x0000_t202" style="width:453.55pt;height:6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" fillcolor="#6b2976 [3207]">
                <v:stroke joinstyle="round" endcap="round"/>
                <v:textbox>
                  <w:txbxContent>
                    <w:p w:rsidR="00B47837" w:rsidRDefault="00B47837" w:rsidP="00995132">
                      <w:pPr>
                        <w:pStyle w:val="Headingcover"/>
                        <w:jc w:val="center"/>
                        <w:rPr>
                          <w:sz w:val="48"/>
                          <w:szCs w:val="48"/>
                        </w:rPr>
                      </w:pPr>
                    </w:p>
                    <w:p w:rsidR="00B47837" w:rsidRDefault="00B47837" w:rsidP="00995132">
                      <w:pPr>
                        <w:pStyle w:val="Headingcover"/>
                        <w:jc w:val="center"/>
                        <w:rPr>
                          <w:sz w:val="48"/>
                          <w:szCs w:val="48"/>
                        </w:rPr>
                      </w:pPr>
                    </w:p>
                    <w:p w:rsidR="00B47837" w:rsidRDefault="00B47837" w:rsidP="00995132">
                      <w:pPr>
                        <w:pStyle w:val="Headingcover"/>
                        <w:jc w:val="center"/>
                        <w:rPr>
                          <w:sz w:val="48"/>
                          <w:szCs w:val="48"/>
                        </w:rPr>
                      </w:pPr>
                      <w:r w:rsidRPr="00995132">
                        <w:rPr>
                          <w:sz w:val="48"/>
                          <w:szCs w:val="48"/>
                        </w:rPr>
                        <w:t>National Disability Insurance Scheme</w:t>
                      </w:r>
                    </w:p>
                    <w:p w:rsidR="00B47837" w:rsidRPr="00995132" w:rsidRDefault="00B47837" w:rsidP="00995132">
                      <w:pPr>
                        <w:pStyle w:val="Headingcover"/>
                        <w:jc w:val="center"/>
                        <w:rPr>
                          <w:sz w:val="48"/>
                          <w:szCs w:val="48"/>
                        </w:rPr>
                      </w:pPr>
                    </w:p>
                    <w:p w:rsidR="00B47837" w:rsidRDefault="00B47837" w:rsidP="00995132">
                      <w:pPr>
                        <w:pStyle w:val="Headingcover"/>
                        <w:jc w:val="center"/>
                        <w:rPr>
                          <w:sz w:val="48"/>
                          <w:szCs w:val="48"/>
                        </w:rPr>
                      </w:pPr>
                      <w:r w:rsidRPr="00995132">
                        <w:rPr>
                          <w:sz w:val="48"/>
                          <w:szCs w:val="48"/>
                        </w:rPr>
                        <w:t>Price Guide</w:t>
                      </w:r>
                      <w:r>
                        <w:rPr>
                          <w:sz w:val="48"/>
                          <w:szCs w:val="48"/>
                        </w:rPr>
                        <w:t xml:space="preserve"> (2019-20)</w:t>
                      </w:r>
                    </w:p>
                    <w:p w:rsidR="00B47837" w:rsidRDefault="00B47837" w:rsidP="00995132">
                      <w:pPr>
                        <w:pStyle w:val="Headingcover"/>
                        <w:jc w:val="center"/>
                        <w:rPr>
                          <w:sz w:val="48"/>
                          <w:szCs w:val="48"/>
                        </w:rPr>
                      </w:pPr>
                    </w:p>
                    <w:p w:rsidR="00B47837" w:rsidRPr="00995132" w:rsidRDefault="00B47837" w:rsidP="00995132">
                      <w:pPr>
                        <w:pStyle w:val="Headingcover"/>
                        <w:jc w:val="center"/>
                        <w:rPr>
                          <w:sz w:val="48"/>
                          <w:szCs w:val="48"/>
                        </w:rPr>
                      </w:pPr>
                    </w:p>
                    <w:p w:rsidR="00B47837" w:rsidRDefault="00B47837" w:rsidP="00995132">
                      <w:pPr>
                        <w:pStyle w:val="Headingcover"/>
                        <w:jc w:val="center"/>
                        <w:rPr>
                          <w:sz w:val="48"/>
                          <w:szCs w:val="48"/>
                        </w:rPr>
                      </w:pPr>
                      <w:r w:rsidRPr="00995132">
                        <w:rPr>
                          <w:sz w:val="48"/>
                          <w:szCs w:val="48"/>
                        </w:rPr>
                        <w:t>Specialist Disability Accommodation</w:t>
                      </w:r>
                    </w:p>
                    <w:p w:rsidR="00B47837" w:rsidRDefault="00B47837" w:rsidP="00995132">
                      <w:pPr>
                        <w:pStyle w:val="Headingcover"/>
                        <w:jc w:val="center"/>
                        <w:rPr>
                          <w:sz w:val="48"/>
                          <w:szCs w:val="48"/>
                        </w:rPr>
                      </w:pPr>
                      <w:r>
                        <w:rPr>
                          <w:sz w:val="48"/>
                          <w:szCs w:val="48"/>
                        </w:rPr>
                        <w:t>(SDA)</w:t>
                      </w:r>
                    </w:p>
                    <w:p w:rsidR="00B47837" w:rsidRDefault="00B47837" w:rsidP="00995132">
                      <w:pPr>
                        <w:pStyle w:val="Headingcover"/>
                        <w:jc w:val="center"/>
                        <w:rPr>
                          <w:sz w:val="48"/>
                          <w:szCs w:val="48"/>
                        </w:rPr>
                      </w:pPr>
                    </w:p>
                    <w:p w:rsidR="00B47837" w:rsidRPr="00995132" w:rsidRDefault="00B47837" w:rsidP="00995132">
                      <w:pPr>
                        <w:pStyle w:val="Headingcover"/>
                        <w:jc w:val="center"/>
                        <w:rPr>
                          <w:sz w:val="48"/>
                          <w:szCs w:val="48"/>
                        </w:rPr>
                      </w:pPr>
                    </w:p>
                    <w:p w:rsidR="00B47837" w:rsidRPr="003277CC" w:rsidRDefault="00B47837" w:rsidP="00ED3665">
                      <w:pPr>
                        <w:pStyle w:val="Headingcover"/>
                        <w:spacing w:after="3000"/>
                        <w:jc w:val="center"/>
                        <w:rPr>
                          <w:sz w:val="28"/>
                          <w:szCs w:val="48"/>
                        </w:rPr>
                      </w:pPr>
                      <w:r w:rsidRPr="00995132">
                        <w:rPr>
                          <w:sz w:val="48"/>
                          <w:szCs w:val="48"/>
                        </w:rPr>
                        <w:t xml:space="preserve">Valid from: </w:t>
                      </w:r>
                      <w:r>
                        <w:rPr>
                          <w:sz w:val="48"/>
                          <w:szCs w:val="48"/>
                        </w:rPr>
                        <w:t>28 October 2019</w:t>
                      </w:r>
                    </w:p>
                    <w:p w:rsidR="00B47837" w:rsidRPr="00995132" w:rsidRDefault="00B47837" w:rsidP="00995132">
                      <w:pPr>
                        <w:pStyle w:val="Headingcover"/>
                        <w:jc w:val="center"/>
                        <w:rPr>
                          <w:sz w:val="48"/>
                          <w:szCs w:val="48"/>
                        </w:rPr>
                      </w:pPr>
                      <w:r w:rsidRPr="00995132">
                        <w:rPr>
                          <w:sz w:val="48"/>
                          <w:szCs w:val="48"/>
                        </w:rPr>
                        <w:t xml:space="preserve">Version </w:t>
                      </w:r>
                      <w:r>
                        <w:rPr>
                          <w:sz w:val="48"/>
                          <w:szCs w:val="48"/>
                        </w:rPr>
                        <w:t>1.2</w:t>
                      </w:r>
                    </w:p>
                  </w:txbxContent>
                </v:textbox>
                <w10:anchorlock/>
              </v:shape>
            </w:pict>
          </mc:Fallback>
        </mc:AlternateContent>
      </w:r>
      <w:r w:rsidR="00BF276E">
        <w:br w:type="page"/>
      </w:r>
      <w:r w:rsidR="00CD599B" w:rsidRPr="00995132">
        <w:rPr>
          <w:b/>
        </w:rPr>
        <w:lastRenderedPageBreak/>
        <w:t>C</w:t>
      </w:r>
      <w:r w:rsidR="005F1C33" w:rsidRPr="00995132">
        <w:rPr>
          <w:b/>
        </w:rPr>
        <w:t>opyright</w:t>
      </w:r>
    </w:p>
    <w:p w:rsidR="005C3363" w:rsidRDefault="005C3363" w:rsidP="005C3363">
      <w:r>
        <w:t>© National Disability Insurance Agency 2019</w:t>
      </w:r>
    </w:p>
    <w:p w:rsidR="005C3363" w:rsidRDefault="005C3363" w:rsidP="005C3363">
      <w:r>
        <w:t>With the exception of any material protected by a trademark, and when otherwise noted, this work is licensed under a Creative Commons Attribution 4.0 International licence CC BY 4.0 (</w:t>
      </w:r>
      <w:hyperlink r:id="rId11" w:history="1">
        <w:r w:rsidRPr="00D10A9E">
          <w:rPr>
            <w:rStyle w:val="Hyperlink"/>
          </w:rPr>
          <w:t>https://creativecommons.org/licenses/by/4.0/</w:t>
        </w:r>
      </w:hyperlink>
      <w:r>
        <w:t xml:space="preserve">). </w:t>
      </w:r>
    </w:p>
    <w:p w:rsidR="005C3363" w:rsidRDefault="005C3363" w:rsidP="005C3363">
      <w:r>
        <w:t xml:space="preserve">The details of the relevant licence conditions are available on the Creative Commons website (accessible using the link provided) as is the full legal code for the CC BY 4.0 International licence. </w:t>
      </w:r>
    </w:p>
    <w:p w:rsidR="005F1C33" w:rsidRDefault="005C3363" w:rsidP="005C3363">
      <w:r>
        <w:t>Content from this work should be attributed as the National Disability Insurance Agency.</w:t>
      </w:r>
    </w:p>
    <w:p w:rsidR="005F1C33" w:rsidRPr="005F1C33" w:rsidRDefault="005F1C33" w:rsidP="005F1C33">
      <w:pPr>
        <w:rPr>
          <w:b/>
        </w:rPr>
      </w:pPr>
      <w:r w:rsidRPr="005F1C33">
        <w:rPr>
          <w:b/>
        </w:rPr>
        <w:t>Use of National Disability Insurance Agency copyright material</w:t>
      </w:r>
    </w:p>
    <w:p w:rsidR="005F1C33" w:rsidRDefault="005F1C33" w:rsidP="005F1C33">
      <w:r>
        <w:t xml:space="preserve">The material in this report with the exception of logos, </w:t>
      </w:r>
      <w:r w:rsidR="00CF2B90">
        <w:t>trademarks</w:t>
      </w:r>
      <w:r>
        <w:t xml:space="preserve">, third party material and other content as specified is licensed under Creative Commons CC NC licence, version 3.0. With the exception of logos, </w:t>
      </w:r>
      <w:r w:rsidR="00CF2B90">
        <w:t>trademarks</w:t>
      </w:r>
      <w:r>
        <w:t>, third party material and other content as specified, you may reproduce the material in this Price Guide, provided you acknowledge the National Disability Insurance Agency as the owner of all intellectual property rights in the reproduced material by using ‘© National Disability Insurance Sche</w:t>
      </w:r>
      <w:r w:rsidR="005D168E">
        <w:t>me Launch Transition Agency 2019</w:t>
      </w:r>
      <w:r>
        <w:t>’ and do not use the material for commercial purposes.</w:t>
      </w:r>
    </w:p>
    <w:p w:rsidR="005F1C33" w:rsidRDefault="005F1C33" w:rsidP="005F1C33">
      <w:r>
        <w:t>Reproduction of any Creative Commons material in this Price Guide is subject to the CC NC licence conditions available on the Creative Commons site, as is the full legal code for this material.</w:t>
      </w:r>
    </w:p>
    <w:p w:rsidR="005F1C33" w:rsidRDefault="005F1C33" w:rsidP="005F1C33"/>
    <w:p w:rsidR="008B4DE2" w:rsidRDefault="008B4DE2" w:rsidP="005F1C33">
      <w:pPr>
        <w:rPr>
          <w:b/>
        </w:rPr>
      </w:pPr>
      <w:r>
        <w:rPr>
          <w:b/>
        </w:rPr>
        <w:t>Terms that we use</w:t>
      </w:r>
    </w:p>
    <w:tbl>
      <w:tblPr>
        <w:tblStyle w:val="PlainTable4"/>
        <w:tblW w:w="0" w:type="auto"/>
        <w:tblLook w:val="0600" w:firstRow="0" w:lastRow="0" w:firstColumn="0" w:lastColumn="0" w:noHBand="1" w:noVBand="1"/>
        <w:tblCaption w:val="Terms that we Use"/>
        <w:tblDescription w:val="Definitions of acronyms used throughout the document: NDIA is the acronym for National Disability Insurance Agency, NDIS is the acronym for National Disability Insurance Scheme, NDIS Q &amp; SC is the acronym for National Disability Insurance Scheme Quality and Safeguards Commission, OOA is the acronym for On-site Overnight Assistance, SDA is the acronym for Specialist Disability Accommodation"/>
      </w:tblPr>
      <w:tblGrid>
        <w:gridCol w:w="2122"/>
        <w:gridCol w:w="6894"/>
      </w:tblGrid>
      <w:tr w:rsidR="008B4DE2" w:rsidRPr="008B4DE2" w:rsidTr="009418DE">
        <w:trPr>
          <w:tblHeader/>
        </w:trPr>
        <w:tc>
          <w:tcPr>
            <w:tcW w:w="2122" w:type="dxa"/>
          </w:tcPr>
          <w:p w:rsidR="008B4DE2" w:rsidRPr="008B4DE2" w:rsidRDefault="008B4DE2" w:rsidP="005F1C33">
            <w:r w:rsidRPr="008B4DE2">
              <w:t>NDIA</w:t>
            </w:r>
          </w:p>
        </w:tc>
        <w:tc>
          <w:tcPr>
            <w:tcW w:w="6894" w:type="dxa"/>
          </w:tcPr>
          <w:p w:rsidR="008B4DE2" w:rsidRPr="008B4DE2" w:rsidRDefault="008B4DE2" w:rsidP="005F1C33">
            <w:r w:rsidRPr="008B4DE2">
              <w:t>National Disability Insurance Agency</w:t>
            </w:r>
          </w:p>
        </w:tc>
      </w:tr>
      <w:tr w:rsidR="008B4DE2" w:rsidRPr="008B4DE2" w:rsidTr="008B4DE2">
        <w:tc>
          <w:tcPr>
            <w:tcW w:w="2122" w:type="dxa"/>
          </w:tcPr>
          <w:p w:rsidR="008B4DE2" w:rsidRPr="008B4DE2" w:rsidRDefault="008B4DE2" w:rsidP="005F1C33">
            <w:r w:rsidRPr="008B4DE2">
              <w:t>NDIS</w:t>
            </w:r>
          </w:p>
        </w:tc>
        <w:tc>
          <w:tcPr>
            <w:tcW w:w="6894" w:type="dxa"/>
          </w:tcPr>
          <w:p w:rsidR="008B4DE2" w:rsidRPr="008B4DE2" w:rsidRDefault="008B4DE2" w:rsidP="008B4DE2">
            <w:r w:rsidRPr="008B4DE2">
              <w:t>National Disability Insurance Scheme</w:t>
            </w:r>
          </w:p>
        </w:tc>
      </w:tr>
      <w:tr w:rsidR="008B4DE2" w:rsidRPr="008B4DE2" w:rsidTr="008B4DE2">
        <w:tc>
          <w:tcPr>
            <w:tcW w:w="2122" w:type="dxa"/>
          </w:tcPr>
          <w:p w:rsidR="008B4DE2" w:rsidRPr="008B4DE2" w:rsidRDefault="008B4DE2" w:rsidP="005F1C33">
            <w:r w:rsidRPr="008B4DE2">
              <w:t>NDIS Q&amp;SC</w:t>
            </w:r>
          </w:p>
        </w:tc>
        <w:tc>
          <w:tcPr>
            <w:tcW w:w="6894" w:type="dxa"/>
          </w:tcPr>
          <w:p w:rsidR="008B4DE2" w:rsidRPr="008B4DE2" w:rsidRDefault="008B4DE2" w:rsidP="005F1C33">
            <w:r w:rsidRPr="008B4DE2">
              <w:t>National Disability Insurance Scheme</w:t>
            </w:r>
            <w:r>
              <w:t xml:space="preserve"> Quality and Safeguards Commission</w:t>
            </w:r>
          </w:p>
        </w:tc>
      </w:tr>
      <w:tr w:rsidR="001F4FEC" w:rsidRPr="008B4DE2" w:rsidTr="008B4DE2">
        <w:tc>
          <w:tcPr>
            <w:tcW w:w="2122" w:type="dxa"/>
          </w:tcPr>
          <w:p w:rsidR="001F4FEC" w:rsidRDefault="001F4FEC" w:rsidP="005F1C33">
            <w:r>
              <w:t>OOA</w:t>
            </w:r>
          </w:p>
        </w:tc>
        <w:tc>
          <w:tcPr>
            <w:tcW w:w="6894" w:type="dxa"/>
          </w:tcPr>
          <w:p w:rsidR="001F4FEC" w:rsidRDefault="001F4FEC" w:rsidP="005F1C33">
            <w:r w:rsidRPr="001F4FEC">
              <w:t>On</w:t>
            </w:r>
            <w:r>
              <w:t>-site Overnight Assistance</w:t>
            </w:r>
          </w:p>
        </w:tc>
      </w:tr>
      <w:tr w:rsidR="008B4DE2" w:rsidRPr="008B4DE2" w:rsidTr="008B4DE2">
        <w:tc>
          <w:tcPr>
            <w:tcW w:w="2122" w:type="dxa"/>
          </w:tcPr>
          <w:p w:rsidR="008B4DE2" w:rsidRPr="008B4DE2" w:rsidRDefault="008B4DE2" w:rsidP="005F1C33">
            <w:r>
              <w:t>SDA</w:t>
            </w:r>
          </w:p>
        </w:tc>
        <w:tc>
          <w:tcPr>
            <w:tcW w:w="6894" w:type="dxa"/>
          </w:tcPr>
          <w:p w:rsidR="008B4DE2" w:rsidRPr="008B4DE2" w:rsidRDefault="008B4DE2" w:rsidP="005F1C33">
            <w:r>
              <w:t>Special</w:t>
            </w:r>
            <w:r w:rsidR="00422B5A">
              <w:t>i</w:t>
            </w:r>
            <w:r>
              <w:t>st Disability Accommodation</w:t>
            </w:r>
          </w:p>
        </w:tc>
      </w:tr>
    </w:tbl>
    <w:p w:rsidR="0010641A" w:rsidRDefault="0010641A" w:rsidP="00AA26CD">
      <w:pPr>
        <w:rPr>
          <w:b/>
        </w:rPr>
      </w:pPr>
    </w:p>
    <w:p w:rsidR="00AA26CD" w:rsidRPr="00AA26CD" w:rsidRDefault="00AA26CD" w:rsidP="00AA26CD">
      <w:pPr>
        <w:rPr>
          <w:b/>
        </w:rPr>
      </w:pPr>
      <w:r w:rsidRPr="00AA26CD">
        <w:rPr>
          <w:b/>
        </w:rPr>
        <w:t>Version Control</w:t>
      </w:r>
    </w:p>
    <w:p w:rsidR="00AA26CD" w:rsidRPr="00AA26CD" w:rsidRDefault="00AA26CD" w:rsidP="00AA26CD">
      <w:r w:rsidRPr="00AA26CD">
        <w:t xml:space="preserve">The </w:t>
      </w:r>
      <w:r w:rsidR="00DC0B23">
        <w:t>SDA</w:t>
      </w:r>
      <w:r w:rsidRPr="00AA26CD">
        <w:t xml:space="preserve"> Price Guide is subject to change. The latest version of the </w:t>
      </w:r>
      <w:r w:rsidR="00DC0B23">
        <w:t>SDA</w:t>
      </w:r>
      <w:r w:rsidRPr="00AA26CD">
        <w:t xml:space="preserve"> Price Guide is available on the </w:t>
      </w:r>
      <w:hyperlink r:id="rId12" w:history="1">
        <w:r w:rsidRPr="00DC0B23">
          <w:rPr>
            <w:rStyle w:val="Hyperlink"/>
          </w:rPr>
          <w:t>NDIS website.</w:t>
        </w:r>
      </w:hyperlink>
    </w:p>
    <w:tbl>
      <w:tblPr>
        <w:tblStyle w:val="TableGrid"/>
        <w:tblW w:w="8926" w:type="dxa"/>
        <w:tblLayout w:type="fixed"/>
        <w:tblLook w:val="04A0" w:firstRow="1" w:lastRow="0" w:firstColumn="1" w:lastColumn="0" w:noHBand="0" w:noVBand="1"/>
        <w:tblCaption w:val="Version Control Table"/>
        <w:tblDescription w:val="This table outlines the different versions of the SDA price guide."/>
      </w:tblPr>
      <w:tblGrid>
        <w:gridCol w:w="846"/>
        <w:gridCol w:w="6662"/>
        <w:gridCol w:w="1418"/>
      </w:tblGrid>
      <w:tr w:rsidR="00847B69" w:rsidRPr="00AA26CD" w:rsidTr="00847B69">
        <w:trPr>
          <w:tblHeader/>
        </w:trPr>
        <w:tc>
          <w:tcPr>
            <w:tcW w:w="846" w:type="dxa"/>
            <w:tcBorders>
              <w:top w:val="single" w:sz="4" w:space="0" w:color="auto"/>
              <w:left w:val="single" w:sz="4" w:space="0" w:color="auto"/>
              <w:bottom w:val="single" w:sz="4" w:space="0" w:color="auto"/>
              <w:right w:val="single" w:sz="4" w:space="0" w:color="auto"/>
            </w:tcBorders>
            <w:hideMark/>
          </w:tcPr>
          <w:p w:rsidR="00847B69" w:rsidRPr="00AA26CD" w:rsidRDefault="00847B69" w:rsidP="00847B69">
            <w:pPr>
              <w:pStyle w:val="BodyText1"/>
              <w:ind w:right="-108"/>
              <w:rPr>
                <w:b/>
                <w:sz w:val="22"/>
                <w:szCs w:val="22"/>
                <w:lang w:val="en-AU"/>
              </w:rPr>
            </w:pPr>
            <w:r w:rsidRPr="00AA26CD">
              <w:rPr>
                <w:b/>
                <w:sz w:val="22"/>
                <w:szCs w:val="22"/>
                <w:lang w:val="en-AU"/>
              </w:rPr>
              <w:t>Version</w:t>
            </w:r>
          </w:p>
        </w:tc>
        <w:tc>
          <w:tcPr>
            <w:tcW w:w="6662" w:type="dxa"/>
            <w:tcBorders>
              <w:top w:val="single" w:sz="4" w:space="0" w:color="auto"/>
              <w:left w:val="single" w:sz="4" w:space="0" w:color="auto"/>
              <w:bottom w:val="single" w:sz="4" w:space="0" w:color="auto"/>
              <w:right w:val="single" w:sz="4" w:space="0" w:color="auto"/>
            </w:tcBorders>
            <w:hideMark/>
          </w:tcPr>
          <w:p w:rsidR="00847B69" w:rsidRPr="00AA26CD" w:rsidRDefault="00847B69" w:rsidP="00AA26CD">
            <w:pPr>
              <w:pStyle w:val="BodyText1"/>
              <w:rPr>
                <w:b/>
                <w:sz w:val="22"/>
                <w:szCs w:val="22"/>
                <w:lang w:val="en-AU"/>
              </w:rPr>
            </w:pPr>
            <w:r w:rsidRPr="00AA26CD">
              <w:rPr>
                <w:b/>
                <w:sz w:val="22"/>
                <w:szCs w:val="22"/>
                <w:lang w:val="en-AU"/>
              </w:rPr>
              <w:t>Details of Amendment</w:t>
            </w:r>
          </w:p>
        </w:tc>
        <w:tc>
          <w:tcPr>
            <w:tcW w:w="1418" w:type="dxa"/>
            <w:tcBorders>
              <w:top w:val="single" w:sz="4" w:space="0" w:color="auto"/>
              <w:left w:val="single" w:sz="4" w:space="0" w:color="auto"/>
              <w:bottom w:val="single" w:sz="4" w:space="0" w:color="auto"/>
              <w:right w:val="single" w:sz="4" w:space="0" w:color="auto"/>
            </w:tcBorders>
            <w:hideMark/>
          </w:tcPr>
          <w:p w:rsidR="00847B69" w:rsidRPr="00AA26CD" w:rsidRDefault="00847B69" w:rsidP="00AA26CD">
            <w:pPr>
              <w:pStyle w:val="BodyText1"/>
              <w:rPr>
                <w:b/>
                <w:sz w:val="22"/>
                <w:szCs w:val="22"/>
                <w:lang w:val="en-AU"/>
              </w:rPr>
            </w:pPr>
            <w:r w:rsidRPr="00AA26CD">
              <w:rPr>
                <w:b/>
                <w:sz w:val="22"/>
                <w:szCs w:val="22"/>
                <w:lang w:val="en-AU"/>
              </w:rPr>
              <w:t>Date</w:t>
            </w:r>
          </w:p>
        </w:tc>
      </w:tr>
      <w:tr w:rsidR="00847B69" w:rsidRPr="00AA26CD" w:rsidTr="00847B69">
        <w:tc>
          <w:tcPr>
            <w:tcW w:w="846" w:type="dxa"/>
            <w:tcBorders>
              <w:top w:val="single" w:sz="4" w:space="0" w:color="auto"/>
              <w:left w:val="single" w:sz="4" w:space="0" w:color="auto"/>
              <w:bottom w:val="single" w:sz="4" w:space="0" w:color="auto"/>
              <w:right w:val="single" w:sz="4" w:space="0" w:color="auto"/>
            </w:tcBorders>
            <w:hideMark/>
          </w:tcPr>
          <w:p w:rsidR="00847B69" w:rsidRPr="00AA26CD" w:rsidRDefault="00847B69" w:rsidP="00AA26CD">
            <w:pPr>
              <w:pStyle w:val="BodyText1"/>
              <w:rPr>
                <w:sz w:val="22"/>
                <w:szCs w:val="22"/>
                <w:lang w:val="en-AU"/>
              </w:rPr>
            </w:pPr>
            <w:r>
              <w:rPr>
                <w:sz w:val="22"/>
                <w:szCs w:val="22"/>
                <w:lang w:val="en-AU"/>
              </w:rPr>
              <w:t>1.1</w:t>
            </w:r>
          </w:p>
        </w:tc>
        <w:tc>
          <w:tcPr>
            <w:tcW w:w="6662" w:type="dxa"/>
            <w:tcBorders>
              <w:top w:val="single" w:sz="4" w:space="0" w:color="auto"/>
              <w:left w:val="single" w:sz="4" w:space="0" w:color="auto"/>
              <w:bottom w:val="single" w:sz="4" w:space="0" w:color="auto"/>
              <w:right w:val="single" w:sz="4" w:space="0" w:color="auto"/>
            </w:tcBorders>
            <w:hideMark/>
          </w:tcPr>
          <w:p w:rsidR="00847B69" w:rsidRPr="00AA26CD" w:rsidRDefault="00847B69" w:rsidP="00AA26CD">
            <w:pPr>
              <w:pStyle w:val="BodyText1"/>
              <w:rPr>
                <w:sz w:val="22"/>
                <w:szCs w:val="22"/>
                <w:lang w:val="en-AU"/>
              </w:rPr>
            </w:pPr>
            <w:r>
              <w:rPr>
                <w:sz w:val="22"/>
                <w:szCs w:val="22"/>
                <w:lang w:val="en-AU"/>
              </w:rPr>
              <w:t>Original</w:t>
            </w:r>
          </w:p>
        </w:tc>
        <w:tc>
          <w:tcPr>
            <w:tcW w:w="1418" w:type="dxa"/>
            <w:tcBorders>
              <w:top w:val="single" w:sz="4" w:space="0" w:color="auto"/>
              <w:left w:val="single" w:sz="4" w:space="0" w:color="auto"/>
              <w:bottom w:val="single" w:sz="4" w:space="0" w:color="auto"/>
              <w:right w:val="single" w:sz="4" w:space="0" w:color="auto"/>
            </w:tcBorders>
            <w:hideMark/>
          </w:tcPr>
          <w:p w:rsidR="00847B69" w:rsidRPr="00AA26CD" w:rsidRDefault="00847B69" w:rsidP="00AA26CD">
            <w:pPr>
              <w:pStyle w:val="BodyText1"/>
              <w:rPr>
                <w:sz w:val="22"/>
                <w:szCs w:val="22"/>
                <w:lang w:val="en-AU"/>
              </w:rPr>
            </w:pPr>
            <w:r>
              <w:rPr>
                <w:sz w:val="22"/>
                <w:szCs w:val="22"/>
                <w:lang w:val="en-AU"/>
              </w:rPr>
              <w:t>01/07/2019</w:t>
            </w:r>
          </w:p>
        </w:tc>
      </w:tr>
      <w:tr w:rsidR="00847B69" w:rsidRPr="00AA26CD" w:rsidTr="00847B69">
        <w:tc>
          <w:tcPr>
            <w:tcW w:w="846" w:type="dxa"/>
            <w:tcBorders>
              <w:top w:val="single" w:sz="4" w:space="0" w:color="auto"/>
              <w:left w:val="single" w:sz="4" w:space="0" w:color="auto"/>
              <w:bottom w:val="single" w:sz="4" w:space="0" w:color="auto"/>
              <w:right w:val="single" w:sz="4" w:space="0" w:color="auto"/>
            </w:tcBorders>
          </w:tcPr>
          <w:p w:rsidR="00847B69" w:rsidRDefault="00847B69" w:rsidP="00AA26CD">
            <w:pPr>
              <w:pStyle w:val="BodyText1"/>
              <w:rPr>
                <w:sz w:val="22"/>
                <w:szCs w:val="22"/>
                <w:lang w:val="en-AU"/>
              </w:rPr>
            </w:pPr>
            <w:r>
              <w:rPr>
                <w:sz w:val="22"/>
                <w:szCs w:val="22"/>
                <w:lang w:val="en-AU"/>
              </w:rPr>
              <w:t>1.2</w:t>
            </w:r>
          </w:p>
        </w:tc>
        <w:tc>
          <w:tcPr>
            <w:tcW w:w="6662" w:type="dxa"/>
            <w:tcBorders>
              <w:top w:val="single" w:sz="4" w:space="0" w:color="auto"/>
              <w:left w:val="single" w:sz="4" w:space="0" w:color="auto"/>
              <w:bottom w:val="single" w:sz="4" w:space="0" w:color="auto"/>
              <w:right w:val="single" w:sz="4" w:space="0" w:color="auto"/>
            </w:tcBorders>
          </w:tcPr>
          <w:p w:rsidR="00847B69" w:rsidRDefault="00847B69" w:rsidP="00AA26CD">
            <w:pPr>
              <w:pStyle w:val="BodyText1"/>
              <w:rPr>
                <w:sz w:val="22"/>
                <w:szCs w:val="22"/>
                <w:lang w:val="en-AU"/>
              </w:rPr>
            </w:pPr>
            <w:r>
              <w:rPr>
                <w:sz w:val="22"/>
                <w:szCs w:val="22"/>
                <w:lang w:val="en-AU"/>
              </w:rPr>
              <w:t>Version Control added to document p.2</w:t>
            </w:r>
          </w:p>
          <w:p w:rsidR="00847B69" w:rsidRDefault="00847B69" w:rsidP="00847B69">
            <w:pPr>
              <w:pStyle w:val="BodyText1"/>
              <w:ind w:right="-252"/>
              <w:rPr>
                <w:sz w:val="22"/>
                <w:szCs w:val="22"/>
                <w:lang w:val="en-AU"/>
              </w:rPr>
            </w:pPr>
            <w:r w:rsidRPr="00AA26CD">
              <w:rPr>
                <w:sz w:val="22"/>
                <w:szCs w:val="22"/>
                <w:lang w:val="en-AU"/>
              </w:rPr>
              <w:t xml:space="preserve">Appendix B – Annual Base Price per participant for New Builds </w:t>
            </w:r>
            <w:r>
              <w:rPr>
                <w:sz w:val="22"/>
                <w:szCs w:val="22"/>
                <w:lang w:val="en-AU"/>
              </w:rPr>
              <w:t>(</w:t>
            </w:r>
            <w:r w:rsidRPr="00AA26CD">
              <w:rPr>
                <w:sz w:val="22"/>
                <w:szCs w:val="22"/>
                <w:lang w:val="en-AU"/>
              </w:rPr>
              <w:t>$2019/20)</w:t>
            </w:r>
          </w:p>
          <w:p w:rsidR="00847B69" w:rsidRDefault="00847B69" w:rsidP="00AA26CD">
            <w:pPr>
              <w:pStyle w:val="BodyText1"/>
              <w:rPr>
                <w:sz w:val="22"/>
                <w:szCs w:val="22"/>
                <w:lang w:val="en-AU"/>
              </w:rPr>
            </w:pPr>
            <w:r w:rsidRPr="00847B69">
              <w:rPr>
                <w:sz w:val="22"/>
                <w:szCs w:val="22"/>
                <w:lang w:val="en-AU"/>
              </w:rPr>
              <w:t>Appendix E – Location Factors</w:t>
            </w:r>
          </w:p>
          <w:p w:rsidR="00847B69" w:rsidRDefault="00847B69" w:rsidP="00AA26CD">
            <w:pPr>
              <w:pStyle w:val="BodyText1"/>
              <w:rPr>
                <w:sz w:val="22"/>
                <w:szCs w:val="22"/>
                <w:lang w:val="en-AU"/>
              </w:rPr>
            </w:pPr>
            <w:r w:rsidRPr="00847B69">
              <w:rPr>
                <w:sz w:val="22"/>
                <w:szCs w:val="22"/>
                <w:lang w:val="en-AU"/>
              </w:rPr>
              <w:t>Appendix F – Minimum Refurbishment Costs for New Builds ($2019/20)</w:t>
            </w:r>
          </w:p>
        </w:tc>
        <w:tc>
          <w:tcPr>
            <w:tcW w:w="1418" w:type="dxa"/>
            <w:tcBorders>
              <w:top w:val="single" w:sz="4" w:space="0" w:color="auto"/>
              <w:left w:val="single" w:sz="4" w:space="0" w:color="auto"/>
              <w:bottom w:val="single" w:sz="4" w:space="0" w:color="auto"/>
              <w:right w:val="single" w:sz="4" w:space="0" w:color="auto"/>
            </w:tcBorders>
          </w:tcPr>
          <w:p w:rsidR="00847B69" w:rsidRDefault="005C3363" w:rsidP="0010641A">
            <w:pPr>
              <w:pStyle w:val="BodyText1"/>
              <w:rPr>
                <w:sz w:val="22"/>
                <w:szCs w:val="22"/>
                <w:lang w:val="en-AU"/>
              </w:rPr>
            </w:pPr>
            <w:r>
              <w:rPr>
                <w:sz w:val="22"/>
                <w:szCs w:val="22"/>
                <w:lang w:val="en-AU"/>
              </w:rPr>
              <w:t>2</w:t>
            </w:r>
            <w:r w:rsidR="0010641A">
              <w:rPr>
                <w:sz w:val="22"/>
                <w:szCs w:val="22"/>
                <w:lang w:val="en-AU"/>
              </w:rPr>
              <w:t>5</w:t>
            </w:r>
            <w:r>
              <w:rPr>
                <w:sz w:val="22"/>
                <w:szCs w:val="22"/>
                <w:lang w:val="en-AU"/>
              </w:rPr>
              <w:t>/10</w:t>
            </w:r>
            <w:r w:rsidR="00847B69">
              <w:rPr>
                <w:sz w:val="22"/>
                <w:szCs w:val="22"/>
                <w:lang w:val="en-AU"/>
              </w:rPr>
              <w:t>/2019</w:t>
            </w:r>
          </w:p>
        </w:tc>
      </w:tr>
    </w:tbl>
    <w:p w:rsidR="003277CC" w:rsidRDefault="003277CC" w:rsidP="003277CC">
      <w:pPr>
        <w:rPr>
          <w:b/>
          <w:sz w:val="28"/>
        </w:rPr>
      </w:pPr>
    </w:p>
    <w:p w:rsidR="0040640D" w:rsidRDefault="0040640D">
      <w:pPr>
        <w:rPr>
          <w:b/>
          <w:color w:val="6B2976" w:themeColor="accent4"/>
          <w:sz w:val="32"/>
          <w:szCs w:val="32"/>
        </w:rPr>
      </w:pPr>
      <w:r>
        <w:br w:type="page"/>
      </w:r>
    </w:p>
    <w:p w:rsidR="007219F1" w:rsidRPr="009611E3" w:rsidRDefault="007219F1" w:rsidP="004B1849">
      <w:pPr>
        <w:pStyle w:val="TOCHeading"/>
      </w:pPr>
      <w:r w:rsidRPr="009611E3">
        <w:lastRenderedPageBreak/>
        <w:t>Contents</w:t>
      </w:r>
    </w:p>
    <w:p w:rsidR="00DA2194" w:rsidRDefault="0040062A">
      <w:pPr>
        <w:pStyle w:val="TOC1"/>
        <w:rPr>
          <w:rFonts w:eastAsiaTheme="minorEastAsia"/>
          <w:b w:val="0"/>
          <w:noProof/>
          <w:lang w:eastAsia="en-AU"/>
        </w:rPr>
      </w:pPr>
      <w:r w:rsidRPr="009611E3">
        <w:fldChar w:fldCharType="begin"/>
      </w:r>
      <w:r w:rsidRPr="009611E3">
        <w:instrText xml:space="preserve"> TOC \o "1-5" \h \z \u </w:instrText>
      </w:r>
      <w:r w:rsidRPr="009611E3">
        <w:fldChar w:fldCharType="separate"/>
      </w:r>
      <w:hyperlink w:anchor="_Toc12201237" w:history="1">
        <w:r w:rsidR="00DA2194" w:rsidRPr="00742C4F">
          <w:rPr>
            <w:rStyle w:val="Hyperlink"/>
            <w:noProof/>
          </w:rPr>
          <w:t>Introduction</w:t>
        </w:r>
        <w:r w:rsidR="00DA2194">
          <w:rPr>
            <w:noProof/>
            <w:webHidden/>
          </w:rPr>
          <w:tab/>
        </w:r>
        <w:r w:rsidR="00DA2194">
          <w:rPr>
            <w:noProof/>
            <w:webHidden/>
          </w:rPr>
          <w:fldChar w:fldCharType="begin"/>
        </w:r>
        <w:r w:rsidR="00DA2194">
          <w:rPr>
            <w:noProof/>
            <w:webHidden/>
          </w:rPr>
          <w:instrText xml:space="preserve"> PAGEREF _Toc12201237 \h </w:instrText>
        </w:r>
        <w:r w:rsidR="00DA2194">
          <w:rPr>
            <w:noProof/>
            <w:webHidden/>
          </w:rPr>
        </w:r>
        <w:r w:rsidR="00DA2194">
          <w:rPr>
            <w:noProof/>
            <w:webHidden/>
          </w:rPr>
          <w:fldChar w:fldCharType="separate"/>
        </w:r>
        <w:r w:rsidR="00DA2194">
          <w:rPr>
            <w:noProof/>
            <w:webHidden/>
          </w:rPr>
          <w:t>4</w:t>
        </w:r>
        <w:r w:rsidR="00DA2194">
          <w:rPr>
            <w:noProof/>
            <w:webHidden/>
          </w:rPr>
          <w:fldChar w:fldCharType="end"/>
        </w:r>
      </w:hyperlink>
    </w:p>
    <w:p w:rsidR="00DA2194" w:rsidRDefault="0069719C">
      <w:pPr>
        <w:pStyle w:val="TOC2"/>
        <w:tabs>
          <w:tab w:val="right" w:leader="dot" w:pos="9016"/>
        </w:tabs>
        <w:rPr>
          <w:rFonts w:eastAsiaTheme="minorEastAsia"/>
          <w:noProof/>
          <w:lang w:eastAsia="en-AU"/>
        </w:rPr>
      </w:pPr>
      <w:hyperlink w:anchor="_Toc12201238" w:history="1">
        <w:r w:rsidR="00DA2194" w:rsidRPr="00742C4F">
          <w:rPr>
            <w:rStyle w:val="Hyperlink"/>
            <w:noProof/>
          </w:rPr>
          <w:t>What is Specialist Disability Accommodation (SDA)?</w:t>
        </w:r>
        <w:r w:rsidR="00DA2194">
          <w:rPr>
            <w:noProof/>
            <w:webHidden/>
          </w:rPr>
          <w:tab/>
        </w:r>
        <w:r w:rsidR="00DA2194">
          <w:rPr>
            <w:noProof/>
            <w:webHidden/>
          </w:rPr>
          <w:fldChar w:fldCharType="begin"/>
        </w:r>
        <w:r w:rsidR="00DA2194">
          <w:rPr>
            <w:noProof/>
            <w:webHidden/>
          </w:rPr>
          <w:instrText xml:space="preserve"> PAGEREF _Toc12201238 \h </w:instrText>
        </w:r>
        <w:r w:rsidR="00DA2194">
          <w:rPr>
            <w:noProof/>
            <w:webHidden/>
          </w:rPr>
        </w:r>
        <w:r w:rsidR="00DA2194">
          <w:rPr>
            <w:noProof/>
            <w:webHidden/>
          </w:rPr>
          <w:fldChar w:fldCharType="separate"/>
        </w:r>
        <w:r w:rsidR="00DA2194">
          <w:rPr>
            <w:noProof/>
            <w:webHidden/>
          </w:rPr>
          <w:t>4</w:t>
        </w:r>
        <w:r w:rsidR="00DA2194">
          <w:rPr>
            <w:noProof/>
            <w:webHidden/>
          </w:rPr>
          <w:fldChar w:fldCharType="end"/>
        </w:r>
      </w:hyperlink>
    </w:p>
    <w:p w:rsidR="00DA2194" w:rsidRDefault="0069719C">
      <w:pPr>
        <w:pStyle w:val="TOC2"/>
        <w:tabs>
          <w:tab w:val="right" w:leader="dot" w:pos="9016"/>
        </w:tabs>
        <w:rPr>
          <w:rFonts w:eastAsiaTheme="minorEastAsia"/>
          <w:noProof/>
          <w:lang w:eastAsia="en-AU"/>
        </w:rPr>
      </w:pPr>
      <w:hyperlink w:anchor="_Toc12201239" w:history="1">
        <w:r w:rsidR="00DA2194" w:rsidRPr="00742C4F">
          <w:rPr>
            <w:rStyle w:val="Hyperlink"/>
            <w:noProof/>
          </w:rPr>
          <w:t>Legislative framework</w:t>
        </w:r>
        <w:r w:rsidR="00DA2194">
          <w:rPr>
            <w:noProof/>
            <w:webHidden/>
          </w:rPr>
          <w:tab/>
        </w:r>
        <w:r w:rsidR="00DA2194">
          <w:rPr>
            <w:noProof/>
            <w:webHidden/>
          </w:rPr>
          <w:fldChar w:fldCharType="begin"/>
        </w:r>
        <w:r w:rsidR="00DA2194">
          <w:rPr>
            <w:noProof/>
            <w:webHidden/>
          </w:rPr>
          <w:instrText xml:space="preserve"> PAGEREF _Toc12201239 \h </w:instrText>
        </w:r>
        <w:r w:rsidR="00DA2194">
          <w:rPr>
            <w:noProof/>
            <w:webHidden/>
          </w:rPr>
        </w:r>
        <w:r w:rsidR="00DA2194">
          <w:rPr>
            <w:noProof/>
            <w:webHidden/>
          </w:rPr>
          <w:fldChar w:fldCharType="separate"/>
        </w:r>
        <w:r w:rsidR="00DA2194">
          <w:rPr>
            <w:noProof/>
            <w:webHidden/>
          </w:rPr>
          <w:t>4</w:t>
        </w:r>
        <w:r w:rsidR="00DA2194">
          <w:rPr>
            <w:noProof/>
            <w:webHidden/>
          </w:rPr>
          <w:fldChar w:fldCharType="end"/>
        </w:r>
      </w:hyperlink>
    </w:p>
    <w:p w:rsidR="00DA2194" w:rsidRDefault="0069719C">
      <w:pPr>
        <w:pStyle w:val="TOC1"/>
        <w:rPr>
          <w:rFonts w:eastAsiaTheme="minorEastAsia"/>
          <w:b w:val="0"/>
          <w:noProof/>
          <w:lang w:eastAsia="en-AU"/>
        </w:rPr>
      </w:pPr>
      <w:hyperlink w:anchor="_Toc12201240" w:history="1">
        <w:r w:rsidR="00DA2194" w:rsidRPr="00742C4F">
          <w:rPr>
            <w:rStyle w:val="Hyperlink"/>
            <w:noProof/>
          </w:rPr>
          <w:t>Registered Providers’ Obligations</w:t>
        </w:r>
        <w:r w:rsidR="00DA2194">
          <w:rPr>
            <w:noProof/>
            <w:webHidden/>
          </w:rPr>
          <w:tab/>
        </w:r>
        <w:r w:rsidR="00DA2194">
          <w:rPr>
            <w:noProof/>
            <w:webHidden/>
          </w:rPr>
          <w:fldChar w:fldCharType="begin"/>
        </w:r>
        <w:r w:rsidR="00DA2194">
          <w:rPr>
            <w:noProof/>
            <w:webHidden/>
          </w:rPr>
          <w:instrText xml:space="preserve"> PAGEREF _Toc12201240 \h </w:instrText>
        </w:r>
        <w:r w:rsidR="00DA2194">
          <w:rPr>
            <w:noProof/>
            <w:webHidden/>
          </w:rPr>
        </w:r>
        <w:r w:rsidR="00DA2194">
          <w:rPr>
            <w:noProof/>
            <w:webHidden/>
          </w:rPr>
          <w:fldChar w:fldCharType="separate"/>
        </w:r>
        <w:r w:rsidR="00DA2194">
          <w:rPr>
            <w:noProof/>
            <w:webHidden/>
          </w:rPr>
          <w:t>5</w:t>
        </w:r>
        <w:r w:rsidR="00DA2194">
          <w:rPr>
            <w:noProof/>
            <w:webHidden/>
          </w:rPr>
          <w:fldChar w:fldCharType="end"/>
        </w:r>
      </w:hyperlink>
    </w:p>
    <w:p w:rsidR="00DA2194" w:rsidRDefault="0069719C">
      <w:pPr>
        <w:pStyle w:val="TOC2"/>
        <w:tabs>
          <w:tab w:val="right" w:leader="dot" w:pos="9016"/>
        </w:tabs>
        <w:rPr>
          <w:rFonts w:eastAsiaTheme="minorEastAsia"/>
          <w:noProof/>
          <w:lang w:eastAsia="en-AU"/>
        </w:rPr>
      </w:pPr>
      <w:hyperlink w:anchor="_Toc12201241" w:history="1">
        <w:r w:rsidR="00DA2194" w:rsidRPr="00742C4F">
          <w:rPr>
            <w:rStyle w:val="Hyperlink"/>
            <w:noProof/>
          </w:rPr>
          <w:t>Claiming Payment for SDA</w:t>
        </w:r>
        <w:r w:rsidR="00DA2194">
          <w:rPr>
            <w:noProof/>
            <w:webHidden/>
          </w:rPr>
          <w:tab/>
        </w:r>
        <w:r w:rsidR="00DA2194">
          <w:rPr>
            <w:noProof/>
            <w:webHidden/>
          </w:rPr>
          <w:fldChar w:fldCharType="begin"/>
        </w:r>
        <w:r w:rsidR="00DA2194">
          <w:rPr>
            <w:noProof/>
            <w:webHidden/>
          </w:rPr>
          <w:instrText xml:space="preserve"> PAGEREF _Toc12201241 \h </w:instrText>
        </w:r>
        <w:r w:rsidR="00DA2194">
          <w:rPr>
            <w:noProof/>
            <w:webHidden/>
          </w:rPr>
        </w:r>
        <w:r w:rsidR="00DA2194">
          <w:rPr>
            <w:noProof/>
            <w:webHidden/>
          </w:rPr>
          <w:fldChar w:fldCharType="separate"/>
        </w:r>
        <w:r w:rsidR="00DA2194">
          <w:rPr>
            <w:noProof/>
            <w:webHidden/>
          </w:rPr>
          <w:t>5</w:t>
        </w:r>
        <w:r w:rsidR="00DA2194">
          <w:rPr>
            <w:noProof/>
            <w:webHidden/>
          </w:rPr>
          <w:fldChar w:fldCharType="end"/>
        </w:r>
      </w:hyperlink>
    </w:p>
    <w:p w:rsidR="00DA2194" w:rsidRDefault="0069719C">
      <w:pPr>
        <w:pStyle w:val="TOC2"/>
        <w:tabs>
          <w:tab w:val="right" w:leader="dot" w:pos="9016"/>
        </w:tabs>
        <w:rPr>
          <w:rFonts w:eastAsiaTheme="minorEastAsia"/>
          <w:noProof/>
          <w:lang w:eastAsia="en-AU"/>
        </w:rPr>
      </w:pPr>
      <w:hyperlink w:anchor="_Toc12201242" w:history="1">
        <w:r w:rsidR="00DA2194" w:rsidRPr="00742C4F">
          <w:rPr>
            <w:rStyle w:val="Hyperlink"/>
            <w:noProof/>
          </w:rPr>
          <w:t>Claiming Payment for SDA Vacancy</w:t>
        </w:r>
        <w:r w:rsidR="00DA2194">
          <w:rPr>
            <w:noProof/>
            <w:webHidden/>
          </w:rPr>
          <w:tab/>
        </w:r>
        <w:r w:rsidR="00DA2194">
          <w:rPr>
            <w:noProof/>
            <w:webHidden/>
          </w:rPr>
          <w:fldChar w:fldCharType="begin"/>
        </w:r>
        <w:r w:rsidR="00DA2194">
          <w:rPr>
            <w:noProof/>
            <w:webHidden/>
          </w:rPr>
          <w:instrText xml:space="preserve"> PAGEREF _Toc12201242 \h </w:instrText>
        </w:r>
        <w:r w:rsidR="00DA2194">
          <w:rPr>
            <w:noProof/>
            <w:webHidden/>
          </w:rPr>
        </w:r>
        <w:r w:rsidR="00DA2194">
          <w:rPr>
            <w:noProof/>
            <w:webHidden/>
          </w:rPr>
          <w:fldChar w:fldCharType="separate"/>
        </w:r>
        <w:r w:rsidR="00DA2194">
          <w:rPr>
            <w:noProof/>
            <w:webHidden/>
          </w:rPr>
          <w:t>6</w:t>
        </w:r>
        <w:r w:rsidR="00DA2194">
          <w:rPr>
            <w:noProof/>
            <w:webHidden/>
          </w:rPr>
          <w:fldChar w:fldCharType="end"/>
        </w:r>
      </w:hyperlink>
    </w:p>
    <w:p w:rsidR="00DA2194" w:rsidRDefault="0069719C">
      <w:pPr>
        <w:pStyle w:val="TOC1"/>
        <w:rPr>
          <w:rFonts w:eastAsiaTheme="minorEastAsia"/>
          <w:b w:val="0"/>
          <w:noProof/>
          <w:lang w:eastAsia="en-AU"/>
        </w:rPr>
      </w:pPr>
      <w:hyperlink w:anchor="_Toc12201243" w:history="1">
        <w:r w:rsidR="00DA2194" w:rsidRPr="00742C4F">
          <w:rPr>
            <w:rStyle w:val="Hyperlink"/>
            <w:noProof/>
          </w:rPr>
          <w:t>Steps to Calculate the SDA Price for a Dwelling</w:t>
        </w:r>
        <w:r w:rsidR="00DA2194">
          <w:rPr>
            <w:noProof/>
            <w:webHidden/>
          </w:rPr>
          <w:tab/>
        </w:r>
        <w:r w:rsidR="00DA2194">
          <w:rPr>
            <w:noProof/>
            <w:webHidden/>
          </w:rPr>
          <w:fldChar w:fldCharType="begin"/>
        </w:r>
        <w:r w:rsidR="00DA2194">
          <w:rPr>
            <w:noProof/>
            <w:webHidden/>
          </w:rPr>
          <w:instrText xml:space="preserve"> PAGEREF _Toc12201243 \h </w:instrText>
        </w:r>
        <w:r w:rsidR="00DA2194">
          <w:rPr>
            <w:noProof/>
            <w:webHidden/>
          </w:rPr>
        </w:r>
        <w:r w:rsidR="00DA2194">
          <w:rPr>
            <w:noProof/>
            <w:webHidden/>
          </w:rPr>
          <w:fldChar w:fldCharType="separate"/>
        </w:r>
        <w:r w:rsidR="00DA2194">
          <w:rPr>
            <w:noProof/>
            <w:webHidden/>
          </w:rPr>
          <w:t>7</w:t>
        </w:r>
        <w:r w:rsidR="00DA2194">
          <w:rPr>
            <w:noProof/>
            <w:webHidden/>
          </w:rPr>
          <w:fldChar w:fldCharType="end"/>
        </w:r>
      </w:hyperlink>
    </w:p>
    <w:p w:rsidR="00DA2194" w:rsidRDefault="0069719C">
      <w:pPr>
        <w:pStyle w:val="TOC1"/>
        <w:rPr>
          <w:rFonts w:eastAsiaTheme="minorEastAsia"/>
          <w:b w:val="0"/>
          <w:noProof/>
          <w:lang w:eastAsia="en-AU"/>
        </w:rPr>
      </w:pPr>
      <w:hyperlink w:anchor="_Toc12201244" w:history="1">
        <w:r w:rsidR="00DA2194" w:rsidRPr="00742C4F">
          <w:rPr>
            <w:rStyle w:val="Hyperlink"/>
            <w:noProof/>
          </w:rPr>
          <w:t>Step 1: Determine whether the dwelling is a New Build, Existing Stock or Legacy Stock</w:t>
        </w:r>
        <w:r w:rsidR="00DA2194">
          <w:rPr>
            <w:noProof/>
            <w:webHidden/>
          </w:rPr>
          <w:tab/>
        </w:r>
        <w:r w:rsidR="00DA2194">
          <w:rPr>
            <w:noProof/>
            <w:webHidden/>
          </w:rPr>
          <w:fldChar w:fldCharType="begin"/>
        </w:r>
        <w:r w:rsidR="00DA2194">
          <w:rPr>
            <w:noProof/>
            <w:webHidden/>
          </w:rPr>
          <w:instrText xml:space="preserve"> PAGEREF _Toc12201244 \h </w:instrText>
        </w:r>
        <w:r w:rsidR="00DA2194">
          <w:rPr>
            <w:noProof/>
            <w:webHidden/>
          </w:rPr>
        </w:r>
        <w:r w:rsidR="00DA2194">
          <w:rPr>
            <w:noProof/>
            <w:webHidden/>
          </w:rPr>
          <w:fldChar w:fldCharType="separate"/>
        </w:r>
        <w:r w:rsidR="00DA2194">
          <w:rPr>
            <w:noProof/>
            <w:webHidden/>
          </w:rPr>
          <w:t>7</w:t>
        </w:r>
        <w:r w:rsidR="00DA2194">
          <w:rPr>
            <w:noProof/>
            <w:webHidden/>
          </w:rPr>
          <w:fldChar w:fldCharType="end"/>
        </w:r>
      </w:hyperlink>
    </w:p>
    <w:p w:rsidR="00DA2194" w:rsidRDefault="0069719C">
      <w:pPr>
        <w:pStyle w:val="TOC1"/>
        <w:rPr>
          <w:rFonts w:eastAsiaTheme="minorEastAsia"/>
          <w:b w:val="0"/>
          <w:noProof/>
          <w:lang w:eastAsia="en-AU"/>
        </w:rPr>
      </w:pPr>
      <w:hyperlink w:anchor="_Toc12201245" w:history="1">
        <w:r w:rsidR="00DA2194" w:rsidRPr="00742C4F">
          <w:rPr>
            <w:rStyle w:val="Hyperlink"/>
            <w:noProof/>
            <w:lang w:val="en"/>
          </w:rPr>
          <w:t xml:space="preserve">Step 2A: Identify the </w:t>
        </w:r>
        <w:r w:rsidR="00DA2194" w:rsidRPr="00742C4F">
          <w:rPr>
            <w:rStyle w:val="Hyperlink"/>
            <w:noProof/>
          </w:rPr>
          <w:t>Building</w:t>
        </w:r>
        <w:r w:rsidR="00DA2194" w:rsidRPr="00742C4F">
          <w:rPr>
            <w:rStyle w:val="Hyperlink"/>
            <w:noProof/>
            <w:lang w:val="en"/>
          </w:rPr>
          <w:t xml:space="preserve"> Type</w:t>
        </w:r>
        <w:r w:rsidR="00DA2194">
          <w:rPr>
            <w:noProof/>
            <w:webHidden/>
          </w:rPr>
          <w:tab/>
        </w:r>
        <w:r w:rsidR="00DA2194">
          <w:rPr>
            <w:noProof/>
            <w:webHidden/>
          </w:rPr>
          <w:fldChar w:fldCharType="begin"/>
        </w:r>
        <w:r w:rsidR="00DA2194">
          <w:rPr>
            <w:noProof/>
            <w:webHidden/>
          </w:rPr>
          <w:instrText xml:space="preserve"> PAGEREF _Toc12201245 \h </w:instrText>
        </w:r>
        <w:r w:rsidR="00DA2194">
          <w:rPr>
            <w:noProof/>
            <w:webHidden/>
          </w:rPr>
        </w:r>
        <w:r w:rsidR="00DA2194">
          <w:rPr>
            <w:noProof/>
            <w:webHidden/>
          </w:rPr>
          <w:fldChar w:fldCharType="separate"/>
        </w:r>
        <w:r w:rsidR="00DA2194">
          <w:rPr>
            <w:noProof/>
            <w:webHidden/>
          </w:rPr>
          <w:t>9</w:t>
        </w:r>
        <w:r w:rsidR="00DA2194">
          <w:rPr>
            <w:noProof/>
            <w:webHidden/>
          </w:rPr>
          <w:fldChar w:fldCharType="end"/>
        </w:r>
      </w:hyperlink>
    </w:p>
    <w:p w:rsidR="00DA2194" w:rsidRDefault="0069719C">
      <w:pPr>
        <w:pStyle w:val="TOC2"/>
        <w:tabs>
          <w:tab w:val="right" w:leader="dot" w:pos="9016"/>
        </w:tabs>
        <w:rPr>
          <w:rFonts w:eastAsiaTheme="minorEastAsia"/>
          <w:noProof/>
          <w:lang w:eastAsia="en-AU"/>
        </w:rPr>
      </w:pPr>
      <w:hyperlink w:anchor="_Toc12201246" w:history="1">
        <w:r w:rsidR="00DA2194" w:rsidRPr="00742C4F">
          <w:rPr>
            <w:rStyle w:val="Hyperlink"/>
            <w:noProof/>
          </w:rPr>
          <w:t>Required elements of all Building Types</w:t>
        </w:r>
        <w:r w:rsidR="00DA2194">
          <w:rPr>
            <w:noProof/>
            <w:webHidden/>
          </w:rPr>
          <w:tab/>
        </w:r>
        <w:r w:rsidR="00DA2194">
          <w:rPr>
            <w:noProof/>
            <w:webHidden/>
          </w:rPr>
          <w:fldChar w:fldCharType="begin"/>
        </w:r>
        <w:r w:rsidR="00DA2194">
          <w:rPr>
            <w:noProof/>
            <w:webHidden/>
          </w:rPr>
          <w:instrText xml:space="preserve"> PAGEREF _Toc12201246 \h </w:instrText>
        </w:r>
        <w:r w:rsidR="00DA2194">
          <w:rPr>
            <w:noProof/>
            <w:webHidden/>
          </w:rPr>
        </w:r>
        <w:r w:rsidR="00DA2194">
          <w:rPr>
            <w:noProof/>
            <w:webHidden/>
          </w:rPr>
          <w:fldChar w:fldCharType="separate"/>
        </w:r>
        <w:r w:rsidR="00DA2194">
          <w:rPr>
            <w:noProof/>
            <w:webHidden/>
          </w:rPr>
          <w:t>9</w:t>
        </w:r>
        <w:r w:rsidR="00DA2194">
          <w:rPr>
            <w:noProof/>
            <w:webHidden/>
          </w:rPr>
          <w:fldChar w:fldCharType="end"/>
        </w:r>
      </w:hyperlink>
    </w:p>
    <w:p w:rsidR="00DA2194" w:rsidRDefault="0069719C">
      <w:pPr>
        <w:pStyle w:val="TOC2"/>
        <w:tabs>
          <w:tab w:val="right" w:leader="dot" w:pos="9016"/>
        </w:tabs>
        <w:rPr>
          <w:rFonts w:eastAsiaTheme="minorEastAsia"/>
          <w:noProof/>
          <w:lang w:eastAsia="en-AU"/>
        </w:rPr>
      </w:pPr>
      <w:hyperlink w:anchor="_Toc12201247" w:history="1">
        <w:r w:rsidR="00DA2194" w:rsidRPr="00742C4F">
          <w:rPr>
            <w:rStyle w:val="Hyperlink"/>
            <w:noProof/>
          </w:rPr>
          <w:t>Definition of Building Types</w:t>
        </w:r>
        <w:r w:rsidR="00DA2194">
          <w:rPr>
            <w:noProof/>
            <w:webHidden/>
          </w:rPr>
          <w:tab/>
        </w:r>
        <w:r w:rsidR="00DA2194">
          <w:rPr>
            <w:noProof/>
            <w:webHidden/>
          </w:rPr>
          <w:fldChar w:fldCharType="begin"/>
        </w:r>
        <w:r w:rsidR="00DA2194">
          <w:rPr>
            <w:noProof/>
            <w:webHidden/>
          </w:rPr>
          <w:instrText xml:space="preserve"> PAGEREF _Toc12201247 \h </w:instrText>
        </w:r>
        <w:r w:rsidR="00DA2194">
          <w:rPr>
            <w:noProof/>
            <w:webHidden/>
          </w:rPr>
        </w:r>
        <w:r w:rsidR="00DA2194">
          <w:rPr>
            <w:noProof/>
            <w:webHidden/>
          </w:rPr>
          <w:fldChar w:fldCharType="separate"/>
        </w:r>
        <w:r w:rsidR="00DA2194">
          <w:rPr>
            <w:noProof/>
            <w:webHidden/>
          </w:rPr>
          <w:t>10</w:t>
        </w:r>
        <w:r w:rsidR="00DA2194">
          <w:rPr>
            <w:noProof/>
            <w:webHidden/>
          </w:rPr>
          <w:fldChar w:fldCharType="end"/>
        </w:r>
      </w:hyperlink>
    </w:p>
    <w:p w:rsidR="00DA2194" w:rsidRDefault="0069719C">
      <w:pPr>
        <w:pStyle w:val="TOC1"/>
        <w:rPr>
          <w:rFonts w:eastAsiaTheme="minorEastAsia"/>
          <w:b w:val="0"/>
          <w:noProof/>
          <w:lang w:eastAsia="en-AU"/>
        </w:rPr>
      </w:pPr>
      <w:hyperlink w:anchor="_Toc12201248" w:history="1">
        <w:r w:rsidR="00DA2194" w:rsidRPr="00742C4F">
          <w:rPr>
            <w:rStyle w:val="Hyperlink"/>
            <w:noProof/>
            <w:lang w:val="en"/>
          </w:rPr>
          <w:t>Step 2B: Identify the Design Category</w:t>
        </w:r>
        <w:r w:rsidR="00DA2194">
          <w:rPr>
            <w:noProof/>
            <w:webHidden/>
          </w:rPr>
          <w:tab/>
        </w:r>
        <w:r w:rsidR="00DA2194">
          <w:rPr>
            <w:noProof/>
            <w:webHidden/>
          </w:rPr>
          <w:fldChar w:fldCharType="begin"/>
        </w:r>
        <w:r w:rsidR="00DA2194">
          <w:rPr>
            <w:noProof/>
            <w:webHidden/>
          </w:rPr>
          <w:instrText xml:space="preserve"> PAGEREF _Toc12201248 \h </w:instrText>
        </w:r>
        <w:r w:rsidR="00DA2194">
          <w:rPr>
            <w:noProof/>
            <w:webHidden/>
          </w:rPr>
        </w:r>
        <w:r w:rsidR="00DA2194">
          <w:rPr>
            <w:noProof/>
            <w:webHidden/>
          </w:rPr>
          <w:fldChar w:fldCharType="separate"/>
        </w:r>
        <w:r w:rsidR="00DA2194">
          <w:rPr>
            <w:noProof/>
            <w:webHidden/>
          </w:rPr>
          <w:t>11</w:t>
        </w:r>
        <w:r w:rsidR="00DA2194">
          <w:rPr>
            <w:noProof/>
            <w:webHidden/>
          </w:rPr>
          <w:fldChar w:fldCharType="end"/>
        </w:r>
      </w:hyperlink>
    </w:p>
    <w:p w:rsidR="00DA2194" w:rsidRDefault="0069719C">
      <w:pPr>
        <w:pStyle w:val="TOC2"/>
        <w:tabs>
          <w:tab w:val="right" w:leader="dot" w:pos="9016"/>
        </w:tabs>
        <w:rPr>
          <w:rFonts w:eastAsiaTheme="minorEastAsia"/>
          <w:noProof/>
          <w:lang w:eastAsia="en-AU"/>
        </w:rPr>
      </w:pPr>
      <w:hyperlink w:anchor="_Toc12201249" w:history="1">
        <w:r w:rsidR="00DA2194" w:rsidRPr="00742C4F">
          <w:rPr>
            <w:rStyle w:val="Hyperlink"/>
            <w:noProof/>
          </w:rPr>
          <w:t>Minimum Requirements</w:t>
        </w:r>
        <w:r w:rsidR="00DA2194">
          <w:rPr>
            <w:noProof/>
            <w:webHidden/>
          </w:rPr>
          <w:tab/>
        </w:r>
        <w:r w:rsidR="00DA2194">
          <w:rPr>
            <w:noProof/>
            <w:webHidden/>
          </w:rPr>
          <w:fldChar w:fldCharType="begin"/>
        </w:r>
        <w:r w:rsidR="00DA2194">
          <w:rPr>
            <w:noProof/>
            <w:webHidden/>
          </w:rPr>
          <w:instrText xml:space="preserve"> PAGEREF _Toc12201249 \h </w:instrText>
        </w:r>
        <w:r w:rsidR="00DA2194">
          <w:rPr>
            <w:noProof/>
            <w:webHidden/>
          </w:rPr>
        </w:r>
        <w:r w:rsidR="00DA2194">
          <w:rPr>
            <w:noProof/>
            <w:webHidden/>
          </w:rPr>
          <w:fldChar w:fldCharType="separate"/>
        </w:r>
        <w:r w:rsidR="00DA2194">
          <w:rPr>
            <w:noProof/>
            <w:webHidden/>
          </w:rPr>
          <w:t>11</w:t>
        </w:r>
        <w:r w:rsidR="00DA2194">
          <w:rPr>
            <w:noProof/>
            <w:webHidden/>
          </w:rPr>
          <w:fldChar w:fldCharType="end"/>
        </w:r>
      </w:hyperlink>
    </w:p>
    <w:p w:rsidR="00DA2194" w:rsidRDefault="0069719C">
      <w:pPr>
        <w:pStyle w:val="TOC1"/>
        <w:rPr>
          <w:rFonts w:eastAsiaTheme="minorEastAsia"/>
          <w:b w:val="0"/>
          <w:noProof/>
          <w:lang w:eastAsia="en-AU"/>
        </w:rPr>
      </w:pPr>
      <w:hyperlink w:anchor="_Toc12201250" w:history="1">
        <w:r w:rsidR="00DA2194" w:rsidRPr="00742C4F">
          <w:rPr>
            <w:rStyle w:val="Hyperlink"/>
            <w:noProof/>
            <w:lang w:val="en"/>
          </w:rPr>
          <w:t>Step 2C: Identify if there is a room for On-Site Overnight Assistance</w:t>
        </w:r>
        <w:r w:rsidR="00DA2194">
          <w:rPr>
            <w:noProof/>
            <w:webHidden/>
          </w:rPr>
          <w:tab/>
        </w:r>
        <w:r w:rsidR="00DA2194">
          <w:rPr>
            <w:noProof/>
            <w:webHidden/>
          </w:rPr>
          <w:fldChar w:fldCharType="begin"/>
        </w:r>
        <w:r w:rsidR="00DA2194">
          <w:rPr>
            <w:noProof/>
            <w:webHidden/>
          </w:rPr>
          <w:instrText xml:space="preserve"> PAGEREF _Toc12201250 \h </w:instrText>
        </w:r>
        <w:r w:rsidR="00DA2194">
          <w:rPr>
            <w:noProof/>
            <w:webHidden/>
          </w:rPr>
        </w:r>
        <w:r w:rsidR="00DA2194">
          <w:rPr>
            <w:noProof/>
            <w:webHidden/>
          </w:rPr>
          <w:fldChar w:fldCharType="separate"/>
        </w:r>
        <w:r w:rsidR="00DA2194">
          <w:rPr>
            <w:noProof/>
            <w:webHidden/>
          </w:rPr>
          <w:t>13</w:t>
        </w:r>
        <w:r w:rsidR="00DA2194">
          <w:rPr>
            <w:noProof/>
            <w:webHidden/>
          </w:rPr>
          <w:fldChar w:fldCharType="end"/>
        </w:r>
      </w:hyperlink>
    </w:p>
    <w:p w:rsidR="00DA2194" w:rsidRDefault="0069719C">
      <w:pPr>
        <w:pStyle w:val="TOC1"/>
        <w:rPr>
          <w:rFonts w:eastAsiaTheme="minorEastAsia"/>
          <w:b w:val="0"/>
          <w:noProof/>
          <w:lang w:eastAsia="en-AU"/>
        </w:rPr>
      </w:pPr>
      <w:hyperlink w:anchor="_Toc12201251" w:history="1">
        <w:r w:rsidR="00DA2194" w:rsidRPr="00742C4F">
          <w:rPr>
            <w:rStyle w:val="Hyperlink"/>
            <w:noProof/>
            <w:lang w:val="en"/>
          </w:rPr>
          <w:t>Step 2D: Determine the Base Price</w:t>
        </w:r>
        <w:r w:rsidR="00DA2194">
          <w:rPr>
            <w:noProof/>
            <w:webHidden/>
          </w:rPr>
          <w:tab/>
        </w:r>
        <w:r w:rsidR="00DA2194">
          <w:rPr>
            <w:noProof/>
            <w:webHidden/>
          </w:rPr>
          <w:fldChar w:fldCharType="begin"/>
        </w:r>
        <w:r w:rsidR="00DA2194">
          <w:rPr>
            <w:noProof/>
            <w:webHidden/>
          </w:rPr>
          <w:instrText xml:space="preserve"> PAGEREF _Toc12201251 \h </w:instrText>
        </w:r>
        <w:r w:rsidR="00DA2194">
          <w:rPr>
            <w:noProof/>
            <w:webHidden/>
          </w:rPr>
        </w:r>
        <w:r w:rsidR="00DA2194">
          <w:rPr>
            <w:noProof/>
            <w:webHidden/>
          </w:rPr>
          <w:fldChar w:fldCharType="separate"/>
        </w:r>
        <w:r w:rsidR="00DA2194">
          <w:rPr>
            <w:noProof/>
            <w:webHidden/>
          </w:rPr>
          <w:t>13</w:t>
        </w:r>
        <w:r w:rsidR="00DA2194">
          <w:rPr>
            <w:noProof/>
            <w:webHidden/>
          </w:rPr>
          <w:fldChar w:fldCharType="end"/>
        </w:r>
      </w:hyperlink>
    </w:p>
    <w:p w:rsidR="00DA2194" w:rsidRDefault="0069719C">
      <w:pPr>
        <w:pStyle w:val="TOC1"/>
        <w:rPr>
          <w:rFonts w:eastAsiaTheme="minorEastAsia"/>
          <w:b w:val="0"/>
          <w:noProof/>
          <w:lang w:eastAsia="en-AU"/>
        </w:rPr>
      </w:pPr>
      <w:hyperlink w:anchor="_Toc12201252" w:history="1">
        <w:r w:rsidR="00DA2194" w:rsidRPr="00742C4F">
          <w:rPr>
            <w:rStyle w:val="Hyperlink"/>
            <w:noProof/>
            <w:lang w:val="en"/>
          </w:rPr>
          <w:t>Step 3: Identify if there is an additional breakout room</w:t>
        </w:r>
        <w:r w:rsidR="00DA2194">
          <w:rPr>
            <w:noProof/>
            <w:webHidden/>
          </w:rPr>
          <w:tab/>
        </w:r>
        <w:r w:rsidR="00DA2194">
          <w:rPr>
            <w:noProof/>
            <w:webHidden/>
          </w:rPr>
          <w:fldChar w:fldCharType="begin"/>
        </w:r>
        <w:r w:rsidR="00DA2194">
          <w:rPr>
            <w:noProof/>
            <w:webHidden/>
          </w:rPr>
          <w:instrText xml:space="preserve"> PAGEREF _Toc12201252 \h </w:instrText>
        </w:r>
        <w:r w:rsidR="00DA2194">
          <w:rPr>
            <w:noProof/>
            <w:webHidden/>
          </w:rPr>
        </w:r>
        <w:r w:rsidR="00DA2194">
          <w:rPr>
            <w:noProof/>
            <w:webHidden/>
          </w:rPr>
          <w:fldChar w:fldCharType="separate"/>
        </w:r>
        <w:r w:rsidR="00DA2194">
          <w:rPr>
            <w:noProof/>
            <w:webHidden/>
          </w:rPr>
          <w:t>13</w:t>
        </w:r>
        <w:r w:rsidR="00DA2194">
          <w:rPr>
            <w:noProof/>
            <w:webHidden/>
          </w:rPr>
          <w:fldChar w:fldCharType="end"/>
        </w:r>
      </w:hyperlink>
    </w:p>
    <w:p w:rsidR="00DA2194" w:rsidRDefault="0069719C">
      <w:pPr>
        <w:pStyle w:val="TOC1"/>
        <w:rPr>
          <w:rFonts w:eastAsiaTheme="minorEastAsia"/>
          <w:b w:val="0"/>
          <w:noProof/>
          <w:lang w:eastAsia="en-AU"/>
        </w:rPr>
      </w:pPr>
      <w:hyperlink w:anchor="_Toc12201253" w:history="1">
        <w:r w:rsidR="00DA2194" w:rsidRPr="00742C4F">
          <w:rPr>
            <w:rStyle w:val="Hyperlink"/>
            <w:noProof/>
            <w:lang w:val="en"/>
          </w:rPr>
          <w:t>Step 4: Identify the Location Factor</w:t>
        </w:r>
        <w:r w:rsidR="00DA2194">
          <w:rPr>
            <w:noProof/>
            <w:webHidden/>
          </w:rPr>
          <w:tab/>
        </w:r>
        <w:r w:rsidR="00DA2194">
          <w:rPr>
            <w:noProof/>
            <w:webHidden/>
          </w:rPr>
          <w:fldChar w:fldCharType="begin"/>
        </w:r>
        <w:r w:rsidR="00DA2194">
          <w:rPr>
            <w:noProof/>
            <w:webHidden/>
          </w:rPr>
          <w:instrText xml:space="preserve"> PAGEREF _Toc12201253 \h </w:instrText>
        </w:r>
        <w:r w:rsidR="00DA2194">
          <w:rPr>
            <w:noProof/>
            <w:webHidden/>
          </w:rPr>
        </w:r>
        <w:r w:rsidR="00DA2194">
          <w:rPr>
            <w:noProof/>
            <w:webHidden/>
          </w:rPr>
          <w:fldChar w:fldCharType="separate"/>
        </w:r>
        <w:r w:rsidR="00DA2194">
          <w:rPr>
            <w:noProof/>
            <w:webHidden/>
          </w:rPr>
          <w:t>14</w:t>
        </w:r>
        <w:r w:rsidR="00DA2194">
          <w:rPr>
            <w:noProof/>
            <w:webHidden/>
          </w:rPr>
          <w:fldChar w:fldCharType="end"/>
        </w:r>
      </w:hyperlink>
    </w:p>
    <w:p w:rsidR="00DA2194" w:rsidRDefault="0069719C">
      <w:pPr>
        <w:pStyle w:val="TOC1"/>
        <w:rPr>
          <w:rFonts w:eastAsiaTheme="minorEastAsia"/>
          <w:b w:val="0"/>
          <w:noProof/>
          <w:lang w:eastAsia="en-AU"/>
        </w:rPr>
      </w:pPr>
      <w:hyperlink w:anchor="_Toc12201254" w:history="1">
        <w:r w:rsidR="00DA2194" w:rsidRPr="00742C4F">
          <w:rPr>
            <w:rStyle w:val="Hyperlink"/>
            <w:noProof/>
            <w:lang w:val="en"/>
          </w:rPr>
          <w:t>Step 5: Fire Sprinklers</w:t>
        </w:r>
        <w:r w:rsidR="00DA2194">
          <w:rPr>
            <w:noProof/>
            <w:webHidden/>
          </w:rPr>
          <w:tab/>
        </w:r>
        <w:r w:rsidR="00DA2194">
          <w:rPr>
            <w:noProof/>
            <w:webHidden/>
          </w:rPr>
          <w:fldChar w:fldCharType="begin"/>
        </w:r>
        <w:r w:rsidR="00DA2194">
          <w:rPr>
            <w:noProof/>
            <w:webHidden/>
          </w:rPr>
          <w:instrText xml:space="preserve"> PAGEREF _Toc12201254 \h </w:instrText>
        </w:r>
        <w:r w:rsidR="00DA2194">
          <w:rPr>
            <w:noProof/>
            <w:webHidden/>
          </w:rPr>
        </w:r>
        <w:r w:rsidR="00DA2194">
          <w:rPr>
            <w:noProof/>
            <w:webHidden/>
          </w:rPr>
          <w:fldChar w:fldCharType="separate"/>
        </w:r>
        <w:r w:rsidR="00DA2194">
          <w:rPr>
            <w:noProof/>
            <w:webHidden/>
          </w:rPr>
          <w:t>14</w:t>
        </w:r>
        <w:r w:rsidR="00DA2194">
          <w:rPr>
            <w:noProof/>
            <w:webHidden/>
          </w:rPr>
          <w:fldChar w:fldCharType="end"/>
        </w:r>
      </w:hyperlink>
    </w:p>
    <w:p w:rsidR="00DA2194" w:rsidRDefault="0069719C">
      <w:pPr>
        <w:pStyle w:val="TOC2"/>
        <w:tabs>
          <w:tab w:val="right" w:leader="dot" w:pos="9016"/>
        </w:tabs>
        <w:rPr>
          <w:rFonts w:eastAsiaTheme="minorEastAsia"/>
          <w:noProof/>
          <w:lang w:eastAsia="en-AU"/>
        </w:rPr>
      </w:pPr>
      <w:hyperlink w:anchor="_Toc12201255" w:history="1">
        <w:r w:rsidR="00DA2194" w:rsidRPr="00742C4F">
          <w:rPr>
            <w:rStyle w:val="Hyperlink"/>
            <w:noProof/>
          </w:rPr>
          <w:t>Fire Sprinkler Allowance amount</w:t>
        </w:r>
        <w:r w:rsidR="00DA2194">
          <w:rPr>
            <w:noProof/>
            <w:webHidden/>
          </w:rPr>
          <w:tab/>
        </w:r>
        <w:r w:rsidR="00DA2194">
          <w:rPr>
            <w:noProof/>
            <w:webHidden/>
          </w:rPr>
          <w:fldChar w:fldCharType="begin"/>
        </w:r>
        <w:r w:rsidR="00DA2194">
          <w:rPr>
            <w:noProof/>
            <w:webHidden/>
          </w:rPr>
          <w:instrText xml:space="preserve"> PAGEREF _Toc12201255 \h </w:instrText>
        </w:r>
        <w:r w:rsidR="00DA2194">
          <w:rPr>
            <w:noProof/>
            <w:webHidden/>
          </w:rPr>
        </w:r>
        <w:r w:rsidR="00DA2194">
          <w:rPr>
            <w:noProof/>
            <w:webHidden/>
          </w:rPr>
          <w:fldChar w:fldCharType="separate"/>
        </w:r>
        <w:r w:rsidR="00DA2194">
          <w:rPr>
            <w:noProof/>
            <w:webHidden/>
          </w:rPr>
          <w:t>14</w:t>
        </w:r>
        <w:r w:rsidR="00DA2194">
          <w:rPr>
            <w:noProof/>
            <w:webHidden/>
          </w:rPr>
          <w:fldChar w:fldCharType="end"/>
        </w:r>
      </w:hyperlink>
    </w:p>
    <w:p w:rsidR="00DA2194" w:rsidRDefault="0069719C">
      <w:pPr>
        <w:pStyle w:val="TOC1"/>
        <w:rPr>
          <w:rFonts w:eastAsiaTheme="minorEastAsia"/>
          <w:b w:val="0"/>
          <w:noProof/>
          <w:lang w:eastAsia="en-AU"/>
        </w:rPr>
      </w:pPr>
      <w:hyperlink w:anchor="_Toc12201256" w:history="1">
        <w:r w:rsidR="00DA2194" w:rsidRPr="00742C4F">
          <w:rPr>
            <w:rStyle w:val="Hyperlink"/>
            <w:noProof/>
            <w:lang w:val="en"/>
          </w:rPr>
          <w:t>Step 6: Calculate the Annual SDA Price</w:t>
        </w:r>
        <w:r w:rsidR="00DA2194">
          <w:rPr>
            <w:noProof/>
            <w:webHidden/>
          </w:rPr>
          <w:tab/>
        </w:r>
        <w:r w:rsidR="00DA2194">
          <w:rPr>
            <w:noProof/>
            <w:webHidden/>
          </w:rPr>
          <w:fldChar w:fldCharType="begin"/>
        </w:r>
        <w:r w:rsidR="00DA2194">
          <w:rPr>
            <w:noProof/>
            <w:webHidden/>
          </w:rPr>
          <w:instrText xml:space="preserve"> PAGEREF _Toc12201256 \h </w:instrText>
        </w:r>
        <w:r w:rsidR="00DA2194">
          <w:rPr>
            <w:noProof/>
            <w:webHidden/>
          </w:rPr>
        </w:r>
        <w:r w:rsidR="00DA2194">
          <w:rPr>
            <w:noProof/>
            <w:webHidden/>
          </w:rPr>
          <w:fldChar w:fldCharType="separate"/>
        </w:r>
        <w:r w:rsidR="00DA2194">
          <w:rPr>
            <w:noProof/>
            <w:webHidden/>
          </w:rPr>
          <w:t>14</w:t>
        </w:r>
        <w:r w:rsidR="00DA2194">
          <w:rPr>
            <w:noProof/>
            <w:webHidden/>
          </w:rPr>
          <w:fldChar w:fldCharType="end"/>
        </w:r>
      </w:hyperlink>
    </w:p>
    <w:p w:rsidR="00DA2194" w:rsidRDefault="0069719C">
      <w:pPr>
        <w:pStyle w:val="TOC1"/>
        <w:rPr>
          <w:rFonts w:eastAsiaTheme="minorEastAsia"/>
          <w:b w:val="0"/>
          <w:noProof/>
          <w:lang w:eastAsia="en-AU"/>
        </w:rPr>
      </w:pPr>
      <w:hyperlink w:anchor="_Toc12201257" w:history="1">
        <w:r w:rsidR="00DA2194" w:rsidRPr="00742C4F">
          <w:rPr>
            <w:rStyle w:val="Hyperlink"/>
            <w:noProof/>
          </w:rPr>
          <w:t>Appendix A – Key Assumptions for SDA Benchmark Pricing</w:t>
        </w:r>
        <w:r w:rsidR="00DA2194">
          <w:rPr>
            <w:noProof/>
            <w:webHidden/>
          </w:rPr>
          <w:tab/>
        </w:r>
        <w:r w:rsidR="00DA2194">
          <w:rPr>
            <w:noProof/>
            <w:webHidden/>
          </w:rPr>
          <w:fldChar w:fldCharType="begin"/>
        </w:r>
        <w:r w:rsidR="00DA2194">
          <w:rPr>
            <w:noProof/>
            <w:webHidden/>
          </w:rPr>
          <w:instrText xml:space="preserve"> PAGEREF _Toc12201257 \h </w:instrText>
        </w:r>
        <w:r w:rsidR="00DA2194">
          <w:rPr>
            <w:noProof/>
            <w:webHidden/>
          </w:rPr>
        </w:r>
        <w:r w:rsidR="00DA2194">
          <w:rPr>
            <w:noProof/>
            <w:webHidden/>
          </w:rPr>
          <w:fldChar w:fldCharType="separate"/>
        </w:r>
        <w:r w:rsidR="00DA2194">
          <w:rPr>
            <w:noProof/>
            <w:webHidden/>
          </w:rPr>
          <w:t>15</w:t>
        </w:r>
        <w:r w:rsidR="00DA2194">
          <w:rPr>
            <w:noProof/>
            <w:webHidden/>
          </w:rPr>
          <w:fldChar w:fldCharType="end"/>
        </w:r>
      </w:hyperlink>
    </w:p>
    <w:p w:rsidR="00DA2194" w:rsidRDefault="0069719C">
      <w:pPr>
        <w:pStyle w:val="TOC2"/>
        <w:tabs>
          <w:tab w:val="right" w:leader="dot" w:pos="9016"/>
        </w:tabs>
        <w:rPr>
          <w:rFonts w:eastAsiaTheme="minorEastAsia"/>
          <w:noProof/>
          <w:lang w:eastAsia="en-AU"/>
        </w:rPr>
      </w:pPr>
      <w:hyperlink w:anchor="_Toc12201258" w:history="1">
        <w:r w:rsidR="00DA2194" w:rsidRPr="00742C4F">
          <w:rPr>
            <w:rStyle w:val="Hyperlink"/>
            <w:noProof/>
            <w:lang w:eastAsia="en-AU"/>
          </w:rPr>
          <w:t>General</w:t>
        </w:r>
        <w:r w:rsidR="00DA2194">
          <w:rPr>
            <w:noProof/>
            <w:webHidden/>
          </w:rPr>
          <w:tab/>
        </w:r>
        <w:r w:rsidR="00DA2194">
          <w:rPr>
            <w:noProof/>
            <w:webHidden/>
          </w:rPr>
          <w:fldChar w:fldCharType="begin"/>
        </w:r>
        <w:r w:rsidR="00DA2194">
          <w:rPr>
            <w:noProof/>
            <w:webHidden/>
          </w:rPr>
          <w:instrText xml:space="preserve"> PAGEREF _Toc12201258 \h </w:instrText>
        </w:r>
        <w:r w:rsidR="00DA2194">
          <w:rPr>
            <w:noProof/>
            <w:webHidden/>
          </w:rPr>
        </w:r>
        <w:r w:rsidR="00DA2194">
          <w:rPr>
            <w:noProof/>
            <w:webHidden/>
          </w:rPr>
          <w:fldChar w:fldCharType="separate"/>
        </w:r>
        <w:r w:rsidR="00DA2194">
          <w:rPr>
            <w:noProof/>
            <w:webHidden/>
          </w:rPr>
          <w:t>15</w:t>
        </w:r>
        <w:r w:rsidR="00DA2194">
          <w:rPr>
            <w:noProof/>
            <w:webHidden/>
          </w:rPr>
          <w:fldChar w:fldCharType="end"/>
        </w:r>
      </w:hyperlink>
    </w:p>
    <w:p w:rsidR="00DA2194" w:rsidRDefault="0069719C">
      <w:pPr>
        <w:pStyle w:val="TOC2"/>
        <w:tabs>
          <w:tab w:val="right" w:leader="dot" w:pos="9016"/>
        </w:tabs>
        <w:rPr>
          <w:rFonts w:eastAsiaTheme="minorEastAsia"/>
          <w:noProof/>
          <w:lang w:eastAsia="en-AU"/>
        </w:rPr>
      </w:pPr>
      <w:hyperlink w:anchor="_Toc12201259" w:history="1">
        <w:r w:rsidR="00DA2194" w:rsidRPr="00742C4F">
          <w:rPr>
            <w:rStyle w:val="Hyperlink"/>
            <w:noProof/>
            <w:lang w:eastAsia="en-AU"/>
          </w:rPr>
          <w:t>Rental contributions from participant</w:t>
        </w:r>
        <w:r w:rsidR="00DA2194">
          <w:rPr>
            <w:noProof/>
            <w:webHidden/>
          </w:rPr>
          <w:tab/>
        </w:r>
        <w:r w:rsidR="00DA2194">
          <w:rPr>
            <w:noProof/>
            <w:webHidden/>
          </w:rPr>
          <w:fldChar w:fldCharType="begin"/>
        </w:r>
        <w:r w:rsidR="00DA2194">
          <w:rPr>
            <w:noProof/>
            <w:webHidden/>
          </w:rPr>
          <w:instrText xml:space="preserve"> PAGEREF _Toc12201259 \h </w:instrText>
        </w:r>
        <w:r w:rsidR="00DA2194">
          <w:rPr>
            <w:noProof/>
            <w:webHidden/>
          </w:rPr>
        </w:r>
        <w:r w:rsidR="00DA2194">
          <w:rPr>
            <w:noProof/>
            <w:webHidden/>
          </w:rPr>
          <w:fldChar w:fldCharType="separate"/>
        </w:r>
        <w:r w:rsidR="00DA2194">
          <w:rPr>
            <w:noProof/>
            <w:webHidden/>
          </w:rPr>
          <w:t>15</w:t>
        </w:r>
        <w:r w:rsidR="00DA2194">
          <w:rPr>
            <w:noProof/>
            <w:webHidden/>
          </w:rPr>
          <w:fldChar w:fldCharType="end"/>
        </w:r>
      </w:hyperlink>
    </w:p>
    <w:p w:rsidR="00DA2194" w:rsidRDefault="0069719C">
      <w:pPr>
        <w:pStyle w:val="TOC2"/>
        <w:tabs>
          <w:tab w:val="right" w:leader="dot" w:pos="9016"/>
        </w:tabs>
        <w:rPr>
          <w:rFonts w:eastAsiaTheme="minorEastAsia"/>
          <w:noProof/>
          <w:lang w:eastAsia="en-AU"/>
        </w:rPr>
      </w:pPr>
      <w:hyperlink w:anchor="_Toc12201260" w:history="1">
        <w:r w:rsidR="00DA2194" w:rsidRPr="00742C4F">
          <w:rPr>
            <w:rStyle w:val="Hyperlink"/>
            <w:noProof/>
            <w:lang w:eastAsia="en-AU"/>
          </w:rPr>
          <w:t>General market information</w:t>
        </w:r>
        <w:r w:rsidR="00DA2194">
          <w:rPr>
            <w:noProof/>
            <w:webHidden/>
          </w:rPr>
          <w:tab/>
        </w:r>
        <w:r w:rsidR="00DA2194">
          <w:rPr>
            <w:noProof/>
            <w:webHidden/>
          </w:rPr>
          <w:fldChar w:fldCharType="begin"/>
        </w:r>
        <w:r w:rsidR="00DA2194">
          <w:rPr>
            <w:noProof/>
            <w:webHidden/>
          </w:rPr>
          <w:instrText xml:space="preserve"> PAGEREF _Toc12201260 \h </w:instrText>
        </w:r>
        <w:r w:rsidR="00DA2194">
          <w:rPr>
            <w:noProof/>
            <w:webHidden/>
          </w:rPr>
        </w:r>
        <w:r w:rsidR="00DA2194">
          <w:rPr>
            <w:noProof/>
            <w:webHidden/>
          </w:rPr>
          <w:fldChar w:fldCharType="separate"/>
        </w:r>
        <w:r w:rsidR="00DA2194">
          <w:rPr>
            <w:noProof/>
            <w:webHidden/>
          </w:rPr>
          <w:t>15</w:t>
        </w:r>
        <w:r w:rsidR="00DA2194">
          <w:rPr>
            <w:noProof/>
            <w:webHidden/>
          </w:rPr>
          <w:fldChar w:fldCharType="end"/>
        </w:r>
      </w:hyperlink>
    </w:p>
    <w:p w:rsidR="00DA2194" w:rsidRDefault="0069719C">
      <w:pPr>
        <w:pStyle w:val="TOC2"/>
        <w:tabs>
          <w:tab w:val="right" w:leader="dot" w:pos="9016"/>
        </w:tabs>
        <w:rPr>
          <w:rFonts w:eastAsiaTheme="minorEastAsia"/>
          <w:noProof/>
          <w:lang w:eastAsia="en-AU"/>
        </w:rPr>
      </w:pPr>
      <w:hyperlink w:anchor="_Toc12201261" w:history="1">
        <w:r w:rsidR="00DA2194" w:rsidRPr="00742C4F">
          <w:rPr>
            <w:rStyle w:val="Hyperlink"/>
            <w:noProof/>
            <w:lang w:eastAsia="en-AU"/>
          </w:rPr>
          <w:t>Cost of ownership</w:t>
        </w:r>
        <w:r w:rsidR="00DA2194">
          <w:rPr>
            <w:noProof/>
            <w:webHidden/>
          </w:rPr>
          <w:tab/>
        </w:r>
        <w:r w:rsidR="00DA2194">
          <w:rPr>
            <w:noProof/>
            <w:webHidden/>
          </w:rPr>
          <w:fldChar w:fldCharType="begin"/>
        </w:r>
        <w:r w:rsidR="00DA2194">
          <w:rPr>
            <w:noProof/>
            <w:webHidden/>
          </w:rPr>
          <w:instrText xml:space="preserve"> PAGEREF _Toc12201261 \h </w:instrText>
        </w:r>
        <w:r w:rsidR="00DA2194">
          <w:rPr>
            <w:noProof/>
            <w:webHidden/>
          </w:rPr>
        </w:r>
        <w:r w:rsidR="00DA2194">
          <w:rPr>
            <w:noProof/>
            <w:webHidden/>
          </w:rPr>
          <w:fldChar w:fldCharType="separate"/>
        </w:r>
        <w:r w:rsidR="00DA2194">
          <w:rPr>
            <w:noProof/>
            <w:webHidden/>
          </w:rPr>
          <w:t>16</w:t>
        </w:r>
        <w:r w:rsidR="00DA2194">
          <w:rPr>
            <w:noProof/>
            <w:webHidden/>
          </w:rPr>
          <w:fldChar w:fldCharType="end"/>
        </w:r>
      </w:hyperlink>
    </w:p>
    <w:p w:rsidR="00DA2194" w:rsidRDefault="0069719C">
      <w:pPr>
        <w:pStyle w:val="TOC2"/>
        <w:tabs>
          <w:tab w:val="right" w:leader="dot" w:pos="9016"/>
        </w:tabs>
        <w:rPr>
          <w:rFonts w:eastAsiaTheme="minorEastAsia"/>
          <w:noProof/>
          <w:lang w:eastAsia="en-AU"/>
        </w:rPr>
      </w:pPr>
      <w:hyperlink w:anchor="_Toc12201262" w:history="1">
        <w:r w:rsidR="00DA2194" w:rsidRPr="00742C4F">
          <w:rPr>
            <w:rStyle w:val="Hyperlink"/>
            <w:noProof/>
          </w:rPr>
          <w:t>Property costs</w:t>
        </w:r>
        <w:r w:rsidR="00DA2194">
          <w:rPr>
            <w:noProof/>
            <w:webHidden/>
          </w:rPr>
          <w:tab/>
        </w:r>
        <w:r w:rsidR="00DA2194">
          <w:rPr>
            <w:noProof/>
            <w:webHidden/>
          </w:rPr>
          <w:fldChar w:fldCharType="begin"/>
        </w:r>
        <w:r w:rsidR="00DA2194">
          <w:rPr>
            <w:noProof/>
            <w:webHidden/>
          </w:rPr>
          <w:instrText xml:space="preserve"> PAGEREF _Toc12201262 \h </w:instrText>
        </w:r>
        <w:r w:rsidR="00DA2194">
          <w:rPr>
            <w:noProof/>
            <w:webHidden/>
          </w:rPr>
        </w:r>
        <w:r w:rsidR="00DA2194">
          <w:rPr>
            <w:noProof/>
            <w:webHidden/>
          </w:rPr>
          <w:fldChar w:fldCharType="separate"/>
        </w:r>
        <w:r w:rsidR="00DA2194">
          <w:rPr>
            <w:noProof/>
            <w:webHidden/>
          </w:rPr>
          <w:t>16</w:t>
        </w:r>
        <w:r w:rsidR="00DA2194">
          <w:rPr>
            <w:noProof/>
            <w:webHidden/>
          </w:rPr>
          <w:fldChar w:fldCharType="end"/>
        </w:r>
      </w:hyperlink>
    </w:p>
    <w:p w:rsidR="00DA2194" w:rsidRDefault="0069719C">
      <w:pPr>
        <w:pStyle w:val="TOC2"/>
        <w:tabs>
          <w:tab w:val="right" w:leader="dot" w:pos="9016"/>
        </w:tabs>
        <w:rPr>
          <w:rFonts w:eastAsiaTheme="minorEastAsia"/>
          <w:noProof/>
          <w:lang w:eastAsia="en-AU"/>
        </w:rPr>
      </w:pPr>
      <w:hyperlink w:anchor="_Toc12201263" w:history="1">
        <w:r w:rsidR="00DA2194" w:rsidRPr="00742C4F">
          <w:rPr>
            <w:rStyle w:val="Hyperlink"/>
            <w:noProof/>
          </w:rPr>
          <w:t>Financing</w:t>
        </w:r>
        <w:r w:rsidR="00DA2194">
          <w:rPr>
            <w:noProof/>
            <w:webHidden/>
          </w:rPr>
          <w:tab/>
        </w:r>
        <w:r w:rsidR="00DA2194">
          <w:rPr>
            <w:noProof/>
            <w:webHidden/>
          </w:rPr>
          <w:fldChar w:fldCharType="begin"/>
        </w:r>
        <w:r w:rsidR="00DA2194">
          <w:rPr>
            <w:noProof/>
            <w:webHidden/>
          </w:rPr>
          <w:instrText xml:space="preserve"> PAGEREF _Toc12201263 \h </w:instrText>
        </w:r>
        <w:r w:rsidR="00DA2194">
          <w:rPr>
            <w:noProof/>
            <w:webHidden/>
          </w:rPr>
        </w:r>
        <w:r w:rsidR="00DA2194">
          <w:rPr>
            <w:noProof/>
            <w:webHidden/>
          </w:rPr>
          <w:fldChar w:fldCharType="separate"/>
        </w:r>
        <w:r w:rsidR="00DA2194">
          <w:rPr>
            <w:noProof/>
            <w:webHidden/>
          </w:rPr>
          <w:t>17</w:t>
        </w:r>
        <w:r w:rsidR="00DA2194">
          <w:rPr>
            <w:noProof/>
            <w:webHidden/>
          </w:rPr>
          <w:fldChar w:fldCharType="end"/>
        </w:r>
      </w:hyperlink>
    </w:p>
    <w:p w:rsidR="00DA2194" w:rsidRDefault="0069719C">
      <w:pPr>
        <w:pStyle w:val="TOC1"/>
        <w:rPr>
          <w:rFonts w:eastAsiaTheme="minorEastAsia"/>
          <w:b w:val="0"/>
          <w:noProof/>
          <w:lang w:eastAsia="en-AU"/>
        </w:rPr>
      </w:pPr>
      <w:hyperlink w:anchor="_Toc12201264" w:history="1">
        <w:r w:rsidR="00DA2194" w:rsidRPr="00742C4F">
          <w:rPr>
            <w:rStyle w:val="Hyperlink"/>
            <w:noProof/>
          </w:rPr>
          <w:t>Appendix B – Annual Base Price per participant for New Builds ($2019/20)</w:t>
        </w:r>
        <w:r w:rsidR="00DA2194">
          <w:rPr>
            <w:noProof/>
            <w:webHidden/>
          </w:rPr>
          <w:tab/>
        </w:r>
        <w:r w:rsidR="00DA2194">
          <w:rPr>
            <w:noProof/>
            <w:webHidden/>
          </w:rPr>
          <w:fldChar w:fldCharType="begin"/>
        </w:r>
        <w:r w:rsidR="00DA2194">
          <w:rPr>
            <w:noProof/>
            <w:webHidden/>
          </w:rPr>
          <w:instrText xml:space="preserve"> PAGEREF _Toc12201264 \h </w:instrText>
        </w:r>
        <w:r w:rsidR="00DA2194">
          <w:rPr>
            <w:noProof/>
            <w:webHidden/>
          </w:rPr>
        </w:r>
        <w:r w:rsidR="00DA2194">
          <w:rPr>
            <w:noProof/>
            <w:webHidden/>
          </w:rPr>
          <w:fldChar w:fldCharType="separate"/>
        </w:r>
        <w:r w:rsidR="00DA2194">
          <w:rPr>
            <w:noProof/>
            <w:webHidden/>
          </w:rPr>
          <w:t>18</w:t>
        </w:r>
        <w:r w:rsidR="00DA2194">
          <w:rPr>
            <w:noProof/>
            <w:webHidden/>
          </w:rPr>
          <w:fldChar w:fldCharType="end"/>
        </w:r>
      </w:hyperlink>
    </w:p>
    <w:p w:rsidR="00DA2194" w:rsidRDefault="0069719C">
      <w:pPr>
        <w:pStyle w:val="TOC1"/>
        <w:rPr>
          <w:rFonts w:eastAsiaTheme="minorEastAsia"/>
          <w:b w:val="0"/>
          <w:noProof/>
          <w:lang w:eastAsia="en-AU"/>
        </w:rPr>
      </w:pPr>
      <w:hyperlink w:anchor="_Toc12201265" w:history="1">
        <w:r w:rsidR="00DA2194" w:rsidRPr="00742C4F">
          <w:rPr>
            <w:rStyle w:val="Hyperlink"/>
            <w:noProof/>
          </w:rPr>
          <w:t>Appendix C – Annual Base Price per participant for Existing Stock ($2019/20)</w:t>
        </w:r>
        <w:r w:rsidR="00DA2194">
          <w:rPr>
            <w:noProof/>
            <w:webHidden/>
          </w:rPr>
          <w:tab/>
        </w:r>
        <w:r w:rsidR="00DA2194">
          <w:rPr>
            <w:noProof/>
            <w:webHidden/>
          </w:rPr>
          <w:fldChar w:fldCharType="begin"/>
        </w:r>
        <w:r w:rsidR="00DA2194">
          <w:rPr>
            <w:noProof/>
            <w:webHidden/>
          </w:rPr>
          <w:instrText xml:space="preserve"> PAGEREF _Toc12201265 \h </w:instrText>
        </w:r>
        <w:r w:rsidR="00DA2194">
          <w:rPr>
            <w:noProof/>
            <w:webHidden/>
          </w:rPr>
        </w:r>
        <w:r w:rsidR="00DA2194">
          <w:rPr>
            <w:noProof/>
            <w:webHidden/>
          </w:rPr>
          <w:fldChar w:fldCharType="separate"/>
        </w:r>
        <w:r w:rsidR="00DA2194">
          <w:rPr>
            <w:noProof/>
            <w:webHidden/>
          </w:rPr>
          <w:t>19</w:t>
        </w:r>
        <w:r w:rsidR="00DA2194">
          <w:rPr>
            <w:noProof/>
            <w:webHidden/>
          </w:rPr>
          <w:fldChar w:fldCharType="end"/>
        </w:r>
      </w:hyperlink>
    </w:p>
    <w:p w:rsidR="00DA2194" w:rsidRDefault="0069719C">
      <w:pPr>
        <w:pStyle w:val="TOC1"/>
        <w:rPr>
          <w:rFonts w:eastAsiaTheme="minorEastAsia"/>
          <w:b w:val="0"/>
          <w:noProof/>
          <w:lang w:eastAsia="en-AU"/>
        </w:rPr>
      </w:pPr>
      <w:hyperlink w:anchor="_Toc12201266" w:history="1">
        <w:r w:rsidR="00DA2194" w:rsidRPr="00742C4F">
          <w:rPr>
            <w:rStyle w:val="Hyperlink"/>
            <w:noProof/>
          </w:rPr>
          <w:t>Appendix D – Annual Base Price per participant for Legacy Stock ($2019/20)</w:t>
        </w:r>
        <w:r w:rsidR="00DA2194">
          <w:rPr>
            <w:noProof/>
            <w:webHidden/>
          </w:rPr>
          <w:tab/>
        </w:r>
        <w:r w:rsidR="00DA2194">
          <w:rPr>
            <w:noProof/>
            <w:webHidden/>
          </w:rPr>
          <w:fldChar w:fldCharType="begin"/>
        </w:r>
        <w:r w:rsidR="00DA2194">
          <w:rPr>
            <w:noProof/>
            <w:webHidden/>
          </w:rPr>
          <w:instrText xml:space="preserve"> PAGEREF _Toc12201266 \h </w:instrText>
        </w:r>
        <w:r w:rsidR="00DA2194">
          <w:rPr>
            <w:noProof/>
            <w:webHidden/>
          </w:rPr>
        </w:r>
        <w:r w:rsidR="00DA2194">
          <w:rPr>
            <w:noProof/>
            <w:webHidden/>
          </w:rPr>
          <w:fldChar w:fldCharType="separate"/>
        </w:r>
        <w:r w:rsidR="00DA2194">
          <w:rPr>
            <w:noProof/>
            <w:webHidden/>
          </w:rPr>
          <w:t>20</w:t>
        </w:r>
        <w:r w:rsidR="00DA2194">
          <w:rPr>
            <w:noProof/>
            <w:webHidden/>
          </w:rPr>
          <w:fldChar w:fldCharType="end"/>
        </w:r>
      </w:hyperlink>
    </w:p>
    <w:p w:rsidR="00DA2194" w:rsidRDefault="0069719C">
      <w:pPr>
        <w:pStyle w:val="TOC1"/>
        <w:rPr>
          <w:rFonts w:eastAsiaTheme="minorEastAsia"/>
          <w:b w:val="0"/>
          <w:noProof/>
          <w:lang w:eastAsia="en-AU"/>
        </w:rPr>
      </w:pPr>
      <w:hyperlink w:anchor="_Toc12201267" w:history="1">
        <w:r w:rsidR="00DA2194" w:rsidRPr="00742C4F">
          <w:rPr>
            <w:rStyle w:val="Hyperlink"/>
            <w:noProof/>
          </w:rPr>
          <w:t>Appendix E – Location Factors</w:t>
        </w:r>
        <w:r w:rsidR="00DA2194">
          <w:rPr>
            <w:noProof/>
            <w:webHidden/>
          </w:rPr>
          <w:tab/>
        </w:r>
        <w:r w:rsidR="00DA2194">
          <w:rPr>
            <w:noProof/>
            <w:webHidden/>
          </w:rPr>
          <w:fldChar w:fldCharType="begin"/>
        </w:r>
        <w:r w:rsidR="00DA2194">
          <w:rPr>
            <w:noProof/>
            <w:webHidden/>
          </w:rPr>
          <w:instrText xml:space="preserve"> PAGEREF _Toc12201267 \h </w:instrText>
        </w:r>
        <w:r w:rsidR="00DA2194">
          <w:rPr>
            <w:noProof/>
            <w:webHidden/>
          </w:rPr>
        </w:r>
        <w:r w:rsidR="00DA2194">
          <w:rPr>
            <w:noProof/>
            <w:webHidden/>
          </w:rPr>
          <w:fldChar w:fldCharType="separate"/>
        </w:r>
        <w:r w:rsidR="00DA2194">
          <w:rPr>
            <w:noProof/>
            <w:webHidden/>
          </w:rPr>
          <w:t>23</w:t>
        </w:r>
        <w:r w:rsidR="00DA2194">
          <w:rPr>
            <w:noProof/>
            <w:webHidden/>
          </w:rPr>
          <w:fldChar w:fldCharType="end"/>
        </w:r>
      </w:hyperlink>
    </w:p>
    <w:p w:rsidR="00DA2194" w:rsidRDefault="0069719C">
      <w:pPr>
        <w:pStyle w:val="TOC1"/>
        <w:rPr>
          <w:rFonts w:eastAsiaTheme="minorEastAsia"/>
          <w:b w:val="0"/>
          <w:noProof/>
          <w:lang w:eastAsia="en-AU"/>
        </w:rPr>
      </w:pPr>
      <w:hyperlink w:anchor="_Toc12201268" w:history="1">
        <w:r w:rsidR="00DA2194" w:rsidRPr="00742C4F">
          <w:rPr>
            <w:rStyle w:val="Hyperlink"/>
            <w:noProof/>
          </w:rPr>
          <w:t>Appendix F – Minimum Refurbishment Costs for New Builds ($2019/20)</w:t>
        </w:r>
        <w:r w:rsidR="00DA2194">
          <w:rPr>
            <w:noProof/>
            <w:webHidden/>
          </w:rPr>
          <w:tab/>
        </w:r>
        <w:r w:rsidR="00DA2194">
          <w:rPr>
            <w:noProof/>
            <w:webHidden/>
          </w:rPr>
          <w:fldChar w:fldCharType="begin"/>
        </w:r>
        <w:r w:rsidR="00DA2194">
          <w:rPr>
            <w:noProof/>
            <w:webHidden/>
          </w:rPr>
          <w:instrText xml:space="preserve"> PAGEREF _Toc12201268 \h </w:instrText>
        </w:r>
        <w:r w:rsidR="00DA2194">
          <w:rPr>
            <w:noProof/>
            <w:webHidden/>
          </w:rPr>
        </w:r>
        <w:r w:rsidR="00DA2194">
          <w:rPr>
            <w:noProof/>
            <w:webHidden/>
          </w:rPr>
          <w:fldChar w:fldCharType="separate"/>
        </w:r>
        <w:r w:rsidR="00DA2194">
          <w:rPr>
            <w:noProof/>
            <w:webHidden/>
          </w:rPr>
          <w:t>26</w:t>
        </w:r>
        <w:r w:rsidR="00DA2194">
          <w:rPr>
            <w:noProof/>
            <w:webHidden/>
          </w:rPr>
          <w:fldChar w:fldCharType="end"/>
        </w:r>
      </w:hyperlink>
    </w:p>
    <w:p w:rsidR="004D32B5" w:rsidRPr="009611E3" w:rsidRDefault="0040062A" w:rsidP="003F4435">
      <w:r w:rsidRPr="009611E3">
        <w:fldChar w:fldCharType="end"/>
      </w:r>
    </w:p>
    <w:p w:rsidR="0040640D" w:rsidRDefault="0040640D">
      <w:pPr>
        <w:rPr>
          <w:b/>
          <w:color w:val="6B2976" w:themeColor="accent4"/>
          <w:sz w:val="32"/>
          <w:szCs w:val="32"/>
        </w:rPr>
      </w:pPr>
      <w:r>
        <w:br w:type="page"/>
      </w:r>
    </w:p>
    <w:p w:rsidR="004D32B5" w:rsidRPr="009611E3" w:rsidRDefault="003F4435" w:rsidP="004B1849">
      <w:pPr>
        <w:pStyle w:val="Heading1"/>
      </w:pPr>
      <w:bookmarkStart w:id="0" w:name="_Toc12201237"/>
      <w:r w:rsidRPr="009611E3">
        <w:lastRenderedPageBreak/>
        <w:t>Introduction</w:t>
      </w:r>
      <w:bookmarkEnd w:id="0"/>
    </w:p>
    <w:p w:rsidR="00EC37B2" w:rsidRDefault="00070702" w:rsidP="008C7CCB">
      <w:pPr>
        <w:pStyle w:val="ListParagraph"/>
        <w:numPr>
          <w:ilvl w:val="0"/>
          <w:numId w:val="1"/>
        </w:numPr>
      </w:pPr>
      <w:r w:rsidRPr="009611E3">
        <w:t>This d</w:t>
      </w:r>
      <w:r w:rsidR="004C3FE8" w:rsidRPr="009611E3">
        <w:t xml:space="preserve">ocument sets out the payment rules </w:t>
      </w:r>
      <w:r w:rsidRPr="009611E3">
        <w:t>that apply for Specialist Disability Accommodation (SDA) under the National Disability Insurance Scheme (NDIS) from</w:t>
      </w:r>
      <w:r w:rsidR="00B837CB" w:rsidRPr="009611E3">
        <w:t xml:space="preserve"> 1 </w:t>
      </w:r>
      <w:r w:rsidR="00BF29E5">
        <w:t>July 2019</w:t>
      </w:r>
      <w:r w:rsidR="004C3FE8" w:rsidRPr="009611E3">
        <w:t>.</w:t>
      </w:r>
      <w:r w:rsidR="00EC37B2">
        <w:t xml:space="preserve"> </w:t>
      </w:r>
    </w:p>
    <w:p w:rsidR="008A4BDC" w:rsidRDefault="00EC37B2" w:rsidP="008C7CCB">
      <w:pPr>
        <w:pStyle w:val="ListParagraph"/>
        <w:numPr>
          <w:ilvl w:val="0"/>
          <w:numId w:val="1"/>
        </w:numPr>
      </w:pPr>
      <w:r>
        <w:t xml:space="preserve">In brief, in order to receive NDIS </w:t>
      </w:r>
      <w:r w:rsidR="004C3FE8" w:rsidRPr="009611E3">
        <w:t xml:space="preserve">SDA payments </w:t>
      </w:r>
      <w:r w:rsidR="008A4BDC">
        <w:t>in respect of a participant living in a dwelling:</w:t>
      </w:r>
    </w:p>
    <w:p w:rsidR="007F1A90" w:rsidRPr="00DA2194" w:rsidRDefault="00EC37B2" w:rsidP="00EC37B2">
      <w:pPr>
        <w:pStyle w:val="ListParagraph"/>
        <w:numPr>
          <w:ilvl w:val="1"/>
          <w:numId w:val="1"/>
        </w:numPr>
      </w:pPr>
      <w:r>
        <w:t xml:space="preserve">the </w:t>
      </w:r>
      <w:r w:rsidR="008A4BDC">
        <w:t>provider</w:t>
      </w:r>
      <w:r>
        <w:t xml:space="preserve"> must </w:t>
      </w:r>
      <w:r w:rsidR="008521EA" w:rsidRPr="00DA2194">
        <w:t>b</w:t>
      </w:r>
      <w:r w:rsidR="007F1A90" w:rsidRPr="00DA2194">
        <w:t>e registered, that is they must be either:</w:t>
      </w:r>
    </w:p>
    <w:p w:rsidR="007F1A90" w:rsidRPr="00DA2194" w:rsidRDefault="007F1A90" w:rsidP="00EC37B2">
      <w:pPr>
        <w:pStyle w:val="ListParagraph"/>
        <w:numPr>
          <w:ilvl w:val="2"/>
          <w:numId w:val="1"/>
        </w:numPr>
      </w:pPr>
      <w:r w:rsidRPr="00DA2194">
        <w:t>a registered NDIS provider with the NDIS Quality and Safeguards Commission (</w:t>
      </w:r>
      <w:r w:rsidR="00BD4024" w:rsidRPr="00DA2194">
        <w:t>NDIS Q&amp;SC</w:t>
      </w:r>
      <w:r w:rsidRPr="00DA2194">
        <w:t xml:space="preserve">) if they are in </w:t>
      </w:r>
      <w:r w:rsidR="00BF29E5" w:rsidRPr="00DA2194">
        <w:t>a State or Territory other than Western Australia</w:t>
      </w:r>
      <w:r w:rsidRPr="00DA2194">
        <w:t xml:space="preserve">; or </w:t>
      </w:r>
    </w:p>
    <w:p w:rsidR="007F1A90" w:rsidRPr="00DA2194" w:rsidRDefault="007F1A90" w:rsidP="00EC37B2">
      <w:pPr>
        <w:pStyle w:val="ListParagraph"/>
        <w:numPr>
          <w:ilvl w:val="2"/>
          <w:numId w:val="1"/>
        </w:numPr>
      </w:pPr>
      <w:r w:rsidRPr="00DA2194">
        <w:t xml:space="preserve">a registered provider of supports with the </w:t>
      </w:r>
      <w:r w:rsidR="004C3FE8" w:rsidRPr="00DA2194">
        <w:t>National Disability Insurance Agency (</w:t>
      </w:r>
      <w:r w:rsidRPr="00DA2194">
        <w:t>NDIA</w:t>
      </w:r>
      <w:r w:rsidR="004C3FE8" w:rsidRPr="00DA2194">
        <w:t>)</w:t>
      </w:r>
      <w:r w:rsidRPr="00DA2194">
        <w:t xml:space="preserve"> if they are in </w:t>
      </w:r>
      <w:r w:rsidR="00BF29E5" w:rsidRPr="00DA2194">
        <w:t>Western Australia</w:t>
      </w:r>
      <w:r w:rsidRPr="00DA2194">
        <w:t>;</w:t>
      </w:r>
      <w:r w:rsidR="00ED46E2" w:rsidRPr="00DA2194">
        <w:t xml:space="preserve"> and</w:t>
      </w:r>
    </w:p>
    <w:p w:rsidR="007F1A90" w:rsidRPr="009611E3" w:rsidRDefault="00EC37B2" w:rsidP="00EC37B2">
      <w:pPr>
        <w:pStyle w:val="ListParagraph"/>
        <w:numPr>
          <w:ilvl w:val="1"/>
          <w:numId w:val="1"/>
        </w:numPr>
      </w:pPr>
      <w:r w:rsidRPr="00DA2194">
        <w:t xml:space="preserve">the provider must </w:t>
      </w:r>
      <w:r w:rsidR="008521EA" w:rsidRPr="00DA2194">
        <w:t>b</w:t>
      </w:r>
      <w:r w:rsidR="007F1A90" w:rsidRPr="00DA2194">
        <w:t xml:space="preserve">e approved for the SDA Registration Group by either the </w:t>
      </w:r>
      <w:r w:rsidR="00BD4024" w:rsidRPr="00DA2194">
        <w:t>NDIS Q&amp;SC</w:t>
      </w:r>
      <w:r w:rsidR="00814F1A" w:rsidRPr="00DA2194">
        <w:t xml:space="preserve"> </w:t>
      </w:r>
      <w:r w:rsidR="007F1A90" w:rsidRPr="00DA2194">
        <w:t xml:space="preserve">or the NDIA (in </w:t>
      </w:r>
      <w:r w:rsidR="00814F1A" w:rsidRPr="00DA2194">
        <w:t>Western Australia</w:t>
      </w:r>
      <w:r w:rsidR="007F1A90" w:rsidRPr="009611E3">
        <w:t>); and</w:t>
      </w:r>
    </w:p>
    <w:p w:rsidR="007F1A90" w:rsidRPr="009611E3" w:rsidRDefault="00EC37B2" w:rsidP="00EC37B2">
      <w:pPr>
        <w:pStyle w:val="ListParagraph"/>
        <w:numPr>
          <w:ilvl w:val="1"/>
          <w:numId w:val="1"/>
        </w:numPr>
      </w:pPr>
      <w:r>
        <w:t xml:space="preserve">the provider must </w:t>
      </w:r>
      <w:r w:rsidR="00ED46E2">
        <w:t xml:space="preserve">have enrolled </w:t>
      </w:r>
      <w:r w:rsidR="008A4BDC">
        <w:t>the</w:t>
      </w:r>
      <w:r w:rsidR="007F1A90" w:rsidRPr="009611E3">
        <w:t xml:space="preserve"> dwelling with either the </w:t>
      </w:r>
      <w:r w:rsidR="00BD4024" w:rsidRPr="009611E3">
        <w:t>NDIS Q&amp;SC</w:t>
      </w:r>
      <w:r w:rsidR="00814F1A">
        <w:t xml:space="preserve"> </w:t>
      </w:r>
      <w:r w:rsidR="007F1A90" w:rsidRPr="009611E3">
        <w:t>or the N</w:t>
      </w:r>
      <w:r w:rsidR="00ED46E2">
        <w:t xml:space="preserve">DIA </w:t>
      </w:r>
      <w:r w:rsidR="008A4BDC">
        <w:t>; and</w:t>
      </w:r>
    </w:p>
    <w:p w:rsidR="004C3FE8" w:rsidRPr="009611E3" w:rsidRDefault="008A4BDC" w:rsidP="008A4BDC">
      <w:pPr>
        <w:pStyle w:val="ListParagraph"/>
        <w:numPr>
          <w:ilvl w:val="1"/>
          <w:numId w:val="1"/>
        </w:numPr>
      </w:pPr>
      <w:r>
        <w:t xml:space="preserve">the SDA payment must be </w:t>
      </w:r>
      <w:r w:rsidR="0077544C">
        <w:t xml:space="preserve">equal to or </w:t>
      </w:r>
      <w:r>
        <w:t>less than the</w:t>
      </w:r>
      <w:r w:rsidR="004C3FE8" w:rsidRPr="009611E3">
        <w:t xml:space="preserve"> maximum price that the NDIS </w:t>
      </w:r>
      <w:r>
        <w:t>has determined that it will</w:t>
      </w:r>
      <w:r w:rsidR="004C3FE8" w:rsidRPr="009611E3">
        <w:t xml:space="preserve"> pay based on the </w:t>
      </w:r>
      <w:r>
        <w:t>age, location and features</w:t>
      </w:r>
      <w:r w:rsidR="00437856">
        <w:t xml:space="preserve"> of the dwelling</w:t>
      </w:r>
      <w:r>
        <w:t>; and</w:t>
      </w:r>
    </w:p>
    <w:p w:rsidR="007F1A90" w:rsidRPr="009611E3" w:rsidRDefault="008A4BDC" w:rsidP="008A4BDC">
      <w:pPr>
        <w:pStyle w:val="ListParagraph"/>
        <w:numPr>
          <w:ilvl w:val="1"/>
          <w:numId w:val="1"/>
        </w:numPr>
      </w:pPr>
      <w:proofErr w:type="gramStart"/>
      <w:r>
        <w:t>the</w:t>
      </w:r>
      <w:proofErr w:type="gramEnd"/>
      <w:r>
        <w:t xml:space="preserve"> NDIS must have determined that</w:t>
      </w:r>
      <w:r w:rsidR="007F1A90" w:rsidRPr="009611E3">
        <w:t xml:space="preserve"> SDA is a reasonable and necessary support</w:t>
      </w:r>
      <w:r>
        <w:t xml:space="preserve"> for the participant</w:t>
      </w:r>
      <w:r w:rsidR="007F1A90" w:rsidRPr="009611E3">
        <w:t>.</w:t>
      </w:r>
    </w:p>
    <w:p w:rsidR="00070702" w:rsidRPr="009611E3" w:rsidRDefault="00070702" w:rsidP="004B1849">
      <w:pPr>
        <w:pStyle w:val="Heading2"/>
      </w:pPr>
      <w:bookmarkStart w:id="1" w:name="_Toc12201238"/>
      <w:r w:rsidRPr="009611E3">
        <w:t>What is Speciali</w:t>
      </w:r>
      <w:r w:rsidR="00422B5A">
        <w:t>st</w:t>
      </w:r>
      <w:r w:rsidRPr="009611E3">
        <w:t xml:space="preserve"> Disability Accommodation (SDA)?</w:t>
      </w:r>
      <w:bookmarkEnd w:id="1"/>
    </w:p>
    <w:p w:rsidR="00222C61" w:rsidRDefault="00070702" w:rsidP="00222C61">
      <w:pPr>
        <w:pStyle w:val="ListParagraph"/>
        <w:numPr>
          <w:ilvl w:val="0"/>
          <w:numId w:val="1"/>
        </w:numPr>
      </w:pPr>
      <w:r w:rsidRPr="009611E3">
        <w:t>SDA is one of the supports that may be funded under the NDIS for some participants.</w:t>
      </w:r>
    </w:p>
    <w:p w:rsidR="00222C61" w:rsidRPr="00222C61" w:rsidRDefault="00222C61" w:rsidP="00222C61">
      <w:pPr>
        <w:pStyle w:val="ListParagraph"/>
        <w:numPr>
          <w:ilvl w:val="0"/>
          <w:numId w:val="1"/>
        </w:numPr>
      </w:pPr>
      <w:r w:rsidRPr="00222C61">
        <w:rPr>
          <w:rFonts w:cs="Arial"/>
        </w:rPr>
        <w:t>SDA funding is provided to participants who require a specialist dwelling that reduces their need for person-to-person supports, or improves the efficiency of the delivery of person-to-person supports. SDA funding is only provided for participants who meet the eligibility criteria. Participants who meet the eligibility criteria will have an extreme functional impairment and/or very high support needs.</w:t>
      </w:r>
    </w:p>
    <w:p w:rsidR="00070702" w:rsidRPr="009611E3" w:rsidRDefault="00070702" w:rsidP="004C3FE8">
      <w:pPr>
        <w:pStyle w:val="Heading2"/>
      </w:pPr>
      <w:bookmarkStart w:id="2" w:name="_Toc524706885"/>
      <w:bookmarkStart w:id="3" w:name="_Toc12201239"/>
      <w:r w:rsidRPr="009611E3">
        <w:t xml:space="preserve">Legislative </w:t>
      </w:r>
      <w:bookmarkEnd w:id="2"/>
      <w:r w:rsidR="00F016CD">
        <w:t>framework</w:t>
      </w:r>
      <w:bookmarkEnd w:id="3"/>
    </w:p>
    <w:p w:rsidR="00B837CB" w:rsidRPr="009611E3" w:rsidRDefault="00B837CB" w:rsidP="00E4734B">
      <w:pPr>
        <w:pStyle w:val="ListParagraph"/>
        <w:numPr>
          <w:ilvl w:val="0"/>
          <w:numId w:val="1"/>
        </w:numPr>
        <w:rPr>
          <w:lang w:val="en"/>
        </w:rPr>
      </w:pPr>
      <w:r w:rsidRPr="009611E3">
        <w:rPr>
          <w:lang w:val="en"/>
        </w:rPr>
        <w:t xml:space="preserve">The </w:t>
      </w:r>
      <w:r w:rsidR="00F016CD">
        <w:rPr>
          <w:lang w:val="en"/>
        </w:rPr>
        <w:t xml:space="preserve">legislative </w:t>
      </w:r>
      <w:r w:rsidRPr="009611E3">
        <w:rPr>
          <w:lang w:val="en"/>
        </w:rPr>
        <w:t xml:space="preserve">framework for providing SDA to participants under the NDIS, including the criteria for when a </w:t>
      </w:r>
      <w:r w:rsidRPr="009611E3">
        <w:t>participant</w:t>
      </w:r>
      <w:r w:rsidRPr="009611E3">
        <w:rPr>
          <w:lang w:val="en"/>
        </w:rPr>
        <w:t xml:space="preserve"> will have SDA included in their NDIS plan, the dwellings that can be used for SDA and the payments that will be paid to providers of SDA are set out in:</w:t>
      </w:r>
    </w:p>
    <w:p w:rsidR="00B837CB" w:rsidRPr="009611E3" w:rsidRDefault="008521EA" w:rsidP="00E4734B">
      <w:pPr>
        <w:pStyle w:val="ListParagraph"/>
        <w:numPr>
          <w:ilvl w:val="1"/>
          <w:numId w:val="1"/>
        </w:numPr>
        <w:rPr>
          <w:lang w:val="en"/>
        </w:rPr>
      </w:pPr>
      <w:r w:rsidRPr="009611E3">
        <w:rPr>
          <w:lang w:val="en"/>
        </w:rPr>
        <w:t>t</w:t>
      </w:r>
      <w:r w:rsidR="00B837CB" w:rsidRPr="009611E3">
        <w:rPr>
          <w:lang w:val="en"/>
        </w:rPr>
        <w:t xml:space="preserve">he </w:t>
      </w:r>
      <w:r w:rsidR="00B837CB" w:rsidRPr="009611E3">
        <w:rPr>
          <w:i/>
          <w:lang w:val="en"/>
        </w:rPr>
        <w:t xml:space="preserve">National Disability Insurance Scheme Act 2013 </w:t>
      </w:r>
      <w:r w:rsidR="00B837CB" w:rsidRPr="009611E3">
        <w:rPr>
          <w:lang w:val="en"/>
        </w:rPr>
        <w:t xml:space="preserve">(the </w:t>
      </w:r>
      <w:hyperlink r:id="rId13" w:history="1">
        <w:r w:rsidR="00B837CB" w:rsidRPr="009611E3">
          <w:rPr>
            <w:rStyle w:val="Hyperlink"/>
            <w:lang w:val="en"/>
          </w:rPr>
          <w:t>NDIS Act</w:t>
        </w:r>
      </w:hyperlink>
      <w:r w:rsidR="00B837CB" w:rsidRPr="009611E3">
        <w:rPr>
          <w:lang w:val="en"/>
        </w:rPr>
        <w:t xml:space="preserve">) and the NDIS Rules under the Act, including the </w:t>
      </w:r>
      <w:r w:rsidR="00B837CB" w:rsidRPr="009611E3">
        <w:rPr>
          <w:i/>
          <w:lang w:val="en"/>
        </w:rPr>
        <w:t>NDIS (Specialist Disability Accommodation) Rules 2016</w:t>
      </w:r>
      <w:r w:rsidR="00B837CB" w:rsidRPr="009611E3">
        <w:rPr>
          <w:lang w:val="en"/>
        </w:rPr>
        <w:t xml:space="preserve"> (</w:t>
      </w:r>
      <w:hyperlink r:id="rId14" w:history="1">
        <w:r w:rsidR="00B837CB" w:rsidRPr="009611E3">
          <w:rPr>
            <w:rStyle w:val="Hyperlink"/>
            <w:lang w:val="en"/>
          </w:rPr>
          <w:t>SDA Rules</w:t>
        </w:r>
      </w:hyperlink>
      <w:r w:rsidR="00B837CB" w:rsidRPr="009611E3">
        <w:rPr>
          <w:lang w:val="en"/>
        </w:rPr>
        <w:t>)</w:t>
      </w:r>
      <w:r w:rsidR="00B837CB" w:rsidRPr="009611E3">
        <w:rPr>
          <w:rStyle w:val="FootnoteReference"/>
          <w:rFonts w:eastAsia="Times New Roman" w:cs="Arial"/>
          <w:szCs w:val="18"/>
          <w:lang w:val="en"/>
        </w:rPr>
        <w:t xml:space="preserve"> </w:t>
      </w:r>
      <w:r w:rsidR="00B837CB" w:rsidRPr="009611E3">
        <w:rPr>
          <w:lang w:val="en"/>
        </w:rPr>
        <w:t>and the</w:t>
      </w:r>
      <w:r w:rsidR="00B837CB" w:rsidRPr="009611E3">
        <w:rPr>
          <w:i/>
          <w:lang w:val="en"/>
        </w:rPr>
        <w:t xml:space="preserve"> NDIS (Specialist Disability Accommodation Conditions) Rule </w:t>
      </w:r>
      <w:r w:rsidR="00E103BD">
        <w:rPr>
          <w:i/>
          <w:lang w:val="en"/>
        </w:rPr>
        <w:t>2018</w:t>
      </w:r>
      <w:r w:rsidR="00E103BD" w:rsidRPr="009611E3">
        <w:rPr>
          <w:i/>
          <w:lang w:val="en"/>
        </w:rPr>
        <w:t xml:space="preserve"> </w:t>
      </w:r>
      <w:r w:rsidR="00B837CB" w:rsidRPr="009611E3">
        <w:rPr>
          <w:lang w:val="en"/>
        </w:rPr>
        <w:t>(</w:t>
      </w:r>
      <w:hyperlink r:id="rId15" w:history="1">
        <w:r w:rsidR="00B837CB" w:rsidRPr="009611E3">
          <w:rPr>
            <w:rStyle w:val="Hyperlink"/>
            <w:lang w:val="en"/>
          </w:rPr>
          <w:t xml:space="preserve">SDA </w:t>
        </w:r>
        <w:r w:rsidR="00BD4024" w:rsidRPr="009611E3">
          <w:rPr>
            <w:rStyle w:val="Hyperlink"/>
            <w:lang w:val="en"/>
          </w:rPr>
          <w:t>NDIS Q&amp;SC</w:t>
        </w:r>
        <w:r w:rsidR="00B837CB" w:rsidRPr="009611E3">
          <w:rPr>
            <w:rStyle w:val="Hyperlink"/>
            <w:lang w:val="en"/>
          </w:rPr>
          <w:t xml:space="preserve"> Rule</w:t>
        </w:r>
      </w:hyperlink>
      <w:r w:rsidR="00B837CB" w:rsidRPr="009611E3">
        <w:rPr>
          <w:lang w:val="en"/>
        </w:rPr>
        <w:t>);</w:t>
      </w:r>
    </w:p>
    <w:p w:rsidR="00B837CB" w:rsidRPr="009611E3" w:rsidRDefault="008521EA" w:rsidP="00E4734B">
      <w:pPr>
        <w:pStyle w:val="ListParagraph"/>
        <w:numPr>
          <w:ilvl w:val="1"/>
          <w:numId w:val="1"/>
        </w:numPr>
        <w:rPr>
          <w:lang w:val="en"/>
        </w:rPr>
      </w:pPr>
      <w:r w:rsidRPr="009611E3">
        <w:rPr>
          <w:lang w:val="en"/>
        </w:rPr>
        <w:t>t</w:t>
      </w:r>
      <w:r w:rsidR="00B837CB" w:rsidRPr="009611E3">
        <w:rPr>
          <w:lang w:val="en"/>
        </w:rPr>
        <w:t xml:space="preserve">he </w:t>
      </w:r>
      <w:r w:rsidR="00B837CB" w:rsidRPr="009611E3">
        <w:rPr>
          <w:i/>
          <w:lang w:val="en"/>
        </w:rPr>
        <w:t xml:space="preserve">Terms of Business for Registered Providers </w:t>
      </w:r>
      <w:r w:rsidR="00B837CB" w:rsidRPr="009611E3">
        <w:rPr>
          <w:lang w:val="en"/>
        </w:rPr>
        <w:t>(</w:t>
      </w:r>
      <w:hyperlink r:id="rId16" w:history="1">
        <w:r w:rsidR="00B837CB" w:rsidRPr="009611E3">
          <w:rPr>
            <w:rStyle w:val="Hyperlink"/>
            <w:rFonts w:eastAsia="Times New Roman" w:cs="Arial"/>
            <w:szCs w:val="18"/>
            <w:lang w:val="en"/>
          </w:rPr>
          <w:t>NDIS Terms of Business</w:t>
        </w:r>
      </w:hyperlink>
      <w:r w:rsidR="00B837CB" w:rsidRPr="009611E3">
        <w:rPr>
          <w:lang w:val="en"/>
        </w:rPr>
        <w:t>), including the Specialist Disability Accommodation Addendum;</w:t>
      </w:r>
    </w:p>
    <w:p w:rsidR="00B837CB" w:rsidRPr="009611E3" w:rsidRDefault="008521EA" w:rsidP="00E4734B">
      <w:pPr>
        <w:pStyle w:val="ListParagraph"/>
        <w:numPr>
          <w:ilvl w:val="1"/>
          <w:numId w:val="1"/>
        </w:numPr>
        <w:rPr>
          <w:lang w:val="en"/>
        </w:rPr>
      </w:pPr>
      <w:r w:rsidRPr="009611E3">
        <w:rPr>
          <w:lang w:val="en"/>
        </w:rPr>
        <w:t>t</w:t>
      </w:r>
      <w:r w:rsidR="00B837CB" w:rsidRPr="009611E3">
        <w:rPr>
          <w:lang w:val="en"/>
        </w:rPr>
        <w:t xml:space="preserve">his NDIS Price Guide for SDA; and </w:t>
      </w:r>
    </w:p>
    <w:p w:rsidR="00B837CB" w:rsidRPr="009611E3" w:rsidRDefault="008521EA" w:rsidP="00E4734B">
      <w:pPr>
        <w:pStyle w:val="ListParagraph"/>
        <w:numPr>
          <w:ilvl w:val="1"/>
          <w:numId w:val="1"/>
        </w:numPr>
        <w:rPr>
          <w:rFonts w:eastAsia="Times New Roman" w:cs="Arial"/>
          <w:szCs w:val="18"/>
          <w:lang w:val="en"/>
        </w:rPr>
      </w:pPr>
      <w:proofErr w:type="gramStart"/>
      <w:r w:rsidRPr="009611E3">
        <w:rPr>
          <w:rFonts w:eastAsia="Times New Roman" w:cs="Arial"/>
          <w:szCs w:val="18"/>
          <w:lang w:val="en"/>
        </w:rPr>
        <w:t>t</w:t>
      </w:r>
      <w:r w:rsidR="00B837CB" w:rsidRPr="009611E3">
        <w:rPr>
          <w:rFonts w:eastAsia="Times New Roman" w:cs="Arial"/>
          <w:szCs w:val="18"/>
          <w:lang w:val="en"/>
        </w:rPr>
        <w:t>he</w:t>
      </w:r>
      <w:proofErr w:type="gramEnd"/>
      <w:r w:rsidR="004C3FE8" w:rsidRPr="009611E3">
        <w:rPr>
          <w:rFonts w:eastAsia="Times New Roman" w:cs="Arial"/>
          <w:szCs w:val="18"/>
          <w:lang w:val="en"/>
        </w:rPr>
        <w:t xml:space="preserve"> general</w:t>
      </w:r>
      <w:r w:rsidR="00B837CB" w:rsidRPr="009611E3">
        <w:rPr>
          <w:rFonts w:eastAsia="Times New Roman" w:cs="Arial"/>
          <w:szCs w:val="18"/>
          <w:lang w:val="en"/>
        </w:rPr>
        <w:t xml:space="preserve"> </w:t>
      </w:r>
      <w:hyperlink r:id="rId17" w:history="1">
        <w:r w:rsidR="00B837CB" w:rsidRPr="009611E3">
          <w:rPr>
            <w:rStyle w:val="Hyperlink"/>
            <w:rFonts w:eastAsia="Times New Roman" w:cs="Arial"/>
            <w:szCs w:val="18"/>
            <w:lang w:val="en"/>
          </w:rPr>
          <w:t>NDIS Price Guide</w:t>
        </w:r>
      </w:hyperlink>
      <w:bookmarkStart w:id="4" w:name="_GoBack"/>
      <w:bookmarkEnd w:id="4"/>
      <w:r w:rsidR="004C3FE8" w:rsidRPr="009611E3">
        <w:rPr>
          <w:rFonts w:eastAsia="Times New Roman" w:cs="Arial"/>
          <w:szCs w:val="18"/>
          <w:lang w:val="en"/>
        </w:rPr>
        <w:t>.</w:t>
      </w:r>
    </w:p>
    <w:p w:rsidR="00070702" w:rsidRPr="009611E3" w:rsidRDefault="00070702" w:rsidP="00E4734B">
      <w:pPr>
        <w:pStyle w:val="ListParagraph"/>
        <w:numPr>
          <w:ilvl w:val="0"/>
          <w:numId w:val="1"/>
        </w:numPr>
      </w:pPr>
      <w:r w:rsidRPr="009611E3">
        <w:t>This Price Guide</w:t>
      </w:r>
      <w:r w:rsidRPr="009611E3">
        <w:rPr>
          <w:lang w:val="en"/>
        </w:rPr>
        <w:t xml:space="preserve"> is referred to in the SDA Rules and </w:t>
      </w:r>
      <w:r w:rsidRPr="009611E3">
        <w:t xml:space="preserve">contains further detail regarding the Design Categories and Building Types described in the SDA Rules and the SDA </w:t>
      </w:r>
      <w:r w:rsidR="00BD4024" w:rsidRPr="009611E3">
        <w:t>NDIS Q&amp;SC</w:t>
      </w:r>
      <w:r w:rsidRPr="009611E3">
        <w:t xml:space="preserve"> Rule.</w:t>
      </w:r>
      <w:r w:rsidR="004C3FE8" w:rsidRPr="009611E3">
        <w:t xml:space="preserve"> </w:t>
      </w:r>
    </w:p>
    <w:p w:rsidR="00070702" w:rsidRPr="009611E3" w:rsidRDefault="00913052" w:rsidP="00E4734B">
      <w:pPr>
        <w:pStyle w:val="ListParagraph"/>
        <w:numPr>
          <w:ilvl w:val="0"/>
          <w:numId w:val="1"/>
        </w:numPr>
      </w:pPr>
      <w:r w:rsidRPr="009611E3">
        <w:t xml:space="preserve">This Price Guide also </w:t>
      </w:r>
      <w:r w:rsidRPr="009611E3">
        <w:rPr>
          <w:lang w:val="en"/>
        </w:rPr>
        <w:t>sets out t</w:t>
      </w:r>
      <w:r w:rsidR="00222C61">
        <w:t>he price limits</w:t>
      </w:r>
      <w:r w:rsidRPr="009611E3">
        <w:t xml:space="preserve"> for particular SDA types and locations, inc</w:t>
      </w:r>
      <w:r w:rsidR="008521EA" w:rsidRPr="009611E3">
        <w:t>luding allowances for features.</w:t>
      </w:r>
    </w:p>
    <w:p w:rsidR="007F1A90" w:rsidRPr="009611E3" w:rsidRDefault="007F1A90" w:rsidP="00E4734B">
      <w:pPr>
        <w:pStyle w:val="ListParagraph"/>
        <w:numPr>
          <w:ilvl w:val="0"/>
          <w:numId w:val="1"/>
        </w:numPr>
        <w:rPr>
          <w:lang w:val="en"/>
        </w:rPr>
      </w:pPr>
      <w:r w:rsidRPr="009611E3">
        <w:rPr>
          <w:lang w:val="en"/>
        </w:rPr>
        <w:t xml:space="preserve">Further information to assist Providers is available through the </w:t>
      </w:r>
      <w:hyperlink r:id="rId18" w:history="1">
        <w:r w:rsidRPr="009611E3">
          <w:rPr>
            <w:rStyle w:val="Hyperlink"/>
            <w:rFonts w:eastAsia="Times New Roman" w:cs="Arial"/>
            <w:szCs w:val="18"/>
            <w:lang w:val="en"/>
          </w:rPr>
          <w:t>NDIS provider toolkit</w:t>
        </w:r>
      </w:hyperlink>
      <w:r w:rsidRPr="009611E3">
        <w:rPr>
          <w:lang w:val="en"/>
        </w:rPr>
        <w:t>.</w:t>
      </w:r>
    </w:p>
    <w:p w:rsidR="003F4435" w:rsidRPr="009611E3" w:rsidRDefault="003F4435" w:rsidP="004B1849">
      <w:pPr>
        <w:pStyle w:val="Heading1"/>
      </w:pPr>
      <w:bookmarkStart w:id="5" w:name="_Toc12201240"/>
      <w:r w:rsidRPr="009611E3">
        <w:lastRenderedPageBreak/>
        <w:t>Registered Providers’ Obligations</w:t>
      </w:r>
      <w:bookmarkEnd w:id="5"/>
    </w:p>
    <w:p w:rsidR="007B6FB3" w:rsidRPr="009611E3" w:rsidRDefault="003F4435" w:rsidP="00E4734B">
      <w:pPr>
        <w:pStyle w:val="ListParagraph"/>
        <w:numPr>
          <w:ilvl w:val="0"/>
          <w:numId w:val="1"/>
        </w:numPr>
      </w:pPr>
      <w:r w:rsidRPr="009611E3">
        <w:t xml:space="preserve">A registered provider </w:t>
      </w:r>
      <w:r w:rsidR="008521EA" w:rsidRPr="009611E3">
        <w:t>of SDA</w:t>
      </w:r>
      <w:r w:rsidR="007B6FB3" w:rsidRPr="009611E3">
        <w:t>:</w:t>
      </w:r>
    </w:p>
    <w:p w:rsidR="007B6FB3" w:rsidRPr="009611E3" w:rsidRDefault="003F4435" w:rsidP="00E4734B">
      <w:pPr>
        <w:pStyle w:val="ListParagraph"/>
        <w:numPr>
          <w:ilvl w:val="1"/>
          <w:numId w:val="1"/>
        </w:numPr>
      </w:pPr>
      <w:r w:rsidRPr="009611E3">
        <w:t xml:space="preserve">must have a written </w:t>
      </w:r>
      <w:r w:rsidR="007B6FB3" w:rsidRPr="009611E3">
        <w:t>service agreement for SDA with the</w:t>
      </w:r>
      <w:r w:rsidRPr="009611E3">
        <w:t xml:space="preserve"> participant or, if agreement cannot be reached, work with the participant to establish an agreement</w:t>
      </w:r>
      <w:r w:rsidR="007B6FB3" w:rsidRPr="009611E3">
        <w:t>; and</w:t>
      </w:r>
    </w:p>
    <w:p w:rsidR="003F4435" w:rsidRPr="009611E3" w:rsidRDefault="007B6FB3" w:rsidP="00E4734B">
      <w:pPr>
        <w:pStyle w:val="ListParagraph"/>
        <w:numPr>
          <w:ilvl w:val="1"/>
          <w:numId w:val="1"/>
        </w:numPr>
      </w:pPr>
      <w:r w:rsidRPr="009611E3">
        <w:t>must ensure the written service agreement for SDA is compliant with t</w:t>
      </w:r>
      <w:r w:rsidR="003F4435" w:rsidRPr="009611E3">
        <w:t>he NDIS Terms of Business</w:t>
      </w:r>
      <w:r w:rsidR="008A4BDC">
        <w:t>,</w:t>
      </w:r>
      <w:r w:rsidRPr="009611E3">
        <w:t xml:space="preserve"> which</w:t>
      </w:r>
      <w:r w:rsidR="003F4435" w:rsidRPr="009611E3">
        <w:t xml:space="preserve"> set out the matters that mus</w:t>
      </w:r>
      <w:r w:rsidRPr="009611E3">
        <w:t>t be included in the agreement; and</w:t>
      </w:r>
    </w:p>
    <w:p w:rsidR="007B6FB3" w:rsidRPr="009611E3" w:rsidRDefault="007B6FB3" w:rsidP="00E4734B">
      <w:pPr>
        <w:pStyle w:val="ListParagraph"/>
        <w:numPr>
          <w:ilvl w:val="1"/>
          <w:numId w:val="1"/>
        </w:numPr>
      </w:pPr>
      <w:r w:rsidRPr="009611E3">
        <w:t>must provide a copy of the written service agreement for SDA to the participant; and</w:t>
      </w:r>
    </w:p>
    <w:p w:rsidR="007B6FB3" w:rsidRPr="009611E3" w:rsidRDefault="007B6FB3" w:rsidP="00E4734B">
      <w:pPr>
        <w:pStyle w:val="ListParagraph"/>
        <w:numPr>
          <w:ilvl w:val="1"/>
          <w:numId w:val="1"/>
        </w:numPr>
      </w:pPr>
      <w:r w:rsidRPr="009611E3">
        <w:t>must act in accordance with the terms of the service agreement for SDA; and</w:t>
      </w:r>
    </w:p>
    <w:p w:rsidR="003F4435" w:rsidRPr="009611E3" w:rsidRDefault="008521EA" w:rsidP="00E4734B">
      <w:pPr>
        <w:pStyle w:val="ListParagraph"/>
        <w:numPr>
          <w:ilvl w:val="1"/>
          <w:numId w:val="1"/>
        </w:numPr>
      </w:pPr>
      <w:r w:rsidRPr="009611E3">
        <w:t xml:space="preserve">must </w:t>
      </w:r>
      <w:r w:rsidR="003F4435" w:rsidRPr="009611E3">
        <w:t>comply with all Commonwealth, State or Territory laws tha</w:t>
      </w:r>
      <w:r w:rsidR="007B6FB3" w:rsidRPr="009611E3">
        <w:t xml:space="preserve">t apply to the provision of SDA and </w:t>
      </w:r>
      <w:r w:rsidRPr="009611E3">
        <w:t xml:space="preserve">must </w:t>
      </w:r>
      <w:r w:rsidR="003F4435" w:rsidRPr="009611E3">
        <w:t>have mechanisms in place to ensure ongoing compliance, including in relation to employees, contractors or other p</w:t>
      </w:r>
      <w:r w:rsidR="007B6FB3" w:rsidRPr="009611E3">
        <w:t>ersons engaged by the provider; and</w:t>
      </w:r>
    </w:p>
    <w:p w:rsidR="003F4435" w:rsidRPr="009611E3" w:rsidRDefault="007B6FB3" w:rsidP="00E4734B">
      <w:pPr>
        <w:pStyle w:val="ListParagraph"/>
        <w:numPr>
          <w:ilvl w:val="1"/>
          <w:numId w:val="1"/>
        </w:numPr>
      </w:pPr>
      <w:r w:rsidRPr="009611E3">
        <w:t xml:space="preserve">must </w:t>
      </w:r>
      <w:r w:rsidR="003F4435" w:rsidRPr="009611E3">
        <w:t xml:space="preserve">ensure their dwellings are correctly enrolled and meet the requirements for </w:t>
      </w:r>
      <w:r w:rsidRPr="009611E3">
        <w:t>the enrolment of the dwellings; and</w:t>
      </w:r>
    </w:p>
    <w:p w:rsidR="007B6FB3" w:rsidRPr="009611E3" w:rsidRDefault="007B6FB3" w:rsidP="00E4734B">
      <w:pPr>
        <w:pStyle w:val="ListParagraph"/>
        <w:numPr>
          <w:ilvl w:val="1"/>
          <w:numId w:val="1"/>
        </w:numPr>
      </w:pPr>
      <w:r w:rsidRPr="009611E3">
        <w:t>must provide all required notifications and attestations, including keeping the Agency up to date including in relation to vacancies; and</w:t>
      </w:r>
    </w:p>
    <w:p w:rsidR="007F1A90" w:rsidRPr="009611E3" w:rsidRDefault="007B6FB3" w:rsidP="00E4734B">
      <w:pPr>
        <w:pStyle w:val="ListParagraph"/>
        <w:numPr>
          <w:ilvl w:val="1"/>
          <w:numId w:val="1"/>
        </w:numPr>
      </w:pPr>
      <w:r w:rsidRPr="009611E3">
        <w:t>must ensure d</w:t>
      </w:r>
      <w:r w:rsidR="003F4435" w:rsidRPr="009611E3">
        <w:t xml:space="preserve">wellings </w:t>
      </w:r>
      <w:r w:rsidRPr="009611E3">
        <w:t>do</w:t>
      </w:r>
      <w:r w:rsidR="003F4435" w:rsidRPr="009611E3">
        <w:t xml:space="preserve"> not exceed the maximum number of residents declared by the provider</w:t>
      </w:r>
      <w:r w:rsidRPr="009611E3">
        <w:t xml:space="preserve"> as </w:t>
      </w:r>
      <w:r w:rsidR="003F4435" w:rsidRPr="009611E3">
        <w:t>the number for which the dwelling is enrolled</w:t>
      </w:r>
      <w:r w:rsidRPr="009611E3">
        <w:t>; and</w:t>
      </w:r>
    </w:p>
    <w:p w:rsidR="003F4435" w:rsidRDefault="007B6FB3" w:rsidP="00E4734B">
      <w:pPr>
        <w:pStyle w:val="ListParagraph"/>
        <w:numPr>
          <w:ilvl w:val="1"/>
          <w:numId w:val="1"/>
        </w:numPr>
      </w:pPr>
      <w:proofErr w:type="gramStart"/>
      <w:r w:rsidRPr="009611E3">
        <w:t>for</w:t>
      </w:r>
      <w:proofErr w:type="gramEnd"/>
      <w:r w:rsidRPr="009611E3">
        <w:t xml:space="preserve"> New Builds, </w:t>
      </w:r>
      <w:r w:rsidR="003F4435" w:rsidRPr="009611E3">
        <w:t xml:space="preserve">must comply with the density restrictions set out in the SDA Rules and the SDA </w:t>
      </w:r>
      <w:r w:rsidR="00BD4024" w:rsidRPr="009611E3">
        <w:t>NDIS Q&amp;SC</w:t>
      </w:r>
      <w:r w:rsidRPr="009611E3">
        <w:t xml:space="preserve"> Rule, whichever is applicable.</w:t>
      </w:r>
    </w:p>
    <w:p w:rsidR="00A9435F" w:rsidRPr="009611E3" w:rsidRDefault="00A9435F" w:rsidP="00E4734B">
      <w:pPr>
        <w:pStyle w:val="ListParagraph"/>
        <w:numPr>
          <w:ilvl w:val="0"/>
          <w:numId w:val="1"/>
        </w:numPr>
      </w:pPr>
      <w:r>
        <w:t>A</w:t>
      </w:r>
      <w:r w:rsidRPr="009611E3">
        <w:t xml:space="preserve"> registered provider’s approval can be revoked if the provider does not meet the obligations imposed on them by the SDA Rules</w:t>
      </w:r>
      <w:r w:rsidR="00EB4E23">
        <w:t xml:space="preserve">, </w:t>
      </w:r>
      <w:r w:rsidR="00EB4E23" w:rsidRPr="009611E3">
        <w:t>the SDA NDIS Q&amp;SC Rule</w:t>
      </w:r>
      <w:r w:rsidRPr="009611E3">
        <w:t xml:space="preserve"> and the NDIS Terms of Business.</w:t>
      </w:r>
    </w:p>
    <w:p w:rsidR="003F4435" w:rsidRPr="009611E3" w:rsidRDefault="003F4435" w:rsidP="004C3FE8">
      <w:pPr>
        <w:pStyle w:val="Heading2"/>
      </w:pPr>
      <w:bookmarkStart w:id="6" w:name="_Toc12201241"/>
      <w:r w:rsidRPr="009611E3">
        <w:t>Claiming Payment for SDA</w:t>
      </w:r>
      <w:bookmarkEnd w:id="6"/>
    </w:p>
    <w:p w:rsidR="00A9435F" w:rsidRPr="009611E3" w:rsidRDefault="00A9435F" w:rsidP="00E4734B">
      <w:pPr>
        <w:pStyle w:val="ListParagraph"/>
        <w:numPr>
          <w:ilvl w:val="0"/>
          <w:numId w:val="1"/>
        </w:numPr>
      </w:pPr>
      <w:r w:rsidRPr="009611E3">
        <w:t>SDA is only paid while a participant resides in the dwelling or, in very limited cases, for a period after a vacancy arises (outlined below).</w:t>
      </w:r>
    </w:p>
    <w:p w:rsidR="003F4435" w:rsidRPr="00DA2194" w:rsidRDefault="003F4435" w:rsidP="00E4734B">
      <w:pPr>
        <w:pStyle w:val="ListParagraph"/>
        <w:numPr>
          <w:ilvl w:val="0"/>
          <w:numId w:val="1"/>
        </w:numPr>
      </w:pPr>
      <w:r w:rsidRPr="009611E3">
        <w:t xml:space="preserve">Payment for SDA can only be claimed when a registered provider meets all of the criteria </w:t>
      </w:r>
      <w:r w:rsidR="007B6FB3" w:rsidRPr="009611E3">
        <w:t xml:space="preserve">to be eligible for the payment as </w:t>
      </w:r>
      <w:r w:rsidRPr="009611E3">
        <w:t xml:space="preserve">set out in the NDIS Act and the NDIS Rules made under the Act, including the SDA Rules and the SDA </w:t>
      </w:r>
      <w:r w:rsidR="00BD4024" w:rsidRPr="009611E3">
        <w:t>NDIS Q&amp;SC</w:t>
      </w:r>
      <w:r w:rsidRPr="009611E3">
        <w:t xml:space="preserve"> Rule, the NDIS Terms of Business and related documents.</w:t>
      </w:r>
    </w:p>
    <w:p w:rsidR="00B837CB" w:rsidRPr="00DA2194" w:rsidRDefault="00BD4024" w:rsidP="00E4734B">
      <w:pPr>
        <w:pStyle w:val="ListParagraph"/>
        <w:numPr>
          <w:ilvl w:val="0"/>
          <w:numId w:val="1"/>
        </w:numPr>
      </w:pPr>
      <w:r w:rsidRPr="00DA2194">
        <w:t xml:space="preserve">All SDA providers must be </w:t>
      </w:r>
      <w:r w:rsidR="00B837CB" w:rsidRPr="00DA2194">
        <w:t>registered provider</w:t>
      </w:r>
      <w:r w:rsidRPr="00DA2194">
        <w:t xml:space="preserve">s – that is, </w:t>
      </w:r>
      <w:r w:rsidR="00B837CB" w:rsidRPr="00DA2194">
        <w:t>they must be either:</w:t>
      </w:r>
    </w:p>
    <w:p w:rsidR="00B837CB" w:rsidRPr="00DA2194" w:rsidRDefault="00B837CB" w:rsidP="00E4734B">
      <w:pPr>
        <w:pStyle w:val="ListParagraph"/>
        <w:numPr>
          <w:ilvl w:val="1"/>
          <w:numId w:val="1"/>
        </w:numPr>
      </w:pPr>
      <w:r w:rsidRPr="00DA2194">
        <w:t>a registered NDIS provider with the NDIS Quality and Safeguards Commission (</w:t>
      </w:r>
      <w:r w:rsidR="00BD4024" w:rsidRPr="00DA2194">
        <w:t>NDIS Q&amp;SC</w:t>
      </w:r>
      <w:r w:rsidRPr="00DA2194">
        <w:t xml:space="preserve">) if they are in </w:t>
      </w:r>
      <w:r w:rsidR="00814F1A" w:rsidRPr="00DA2194">
        <w:t xml:space="preserve">a State or Territory other than Western Australia; </w:t>
      </w:r>
      <w:r w:rsidRPr="00DA2194">
        <w:t xml:space="preserve">or </w:t>
      </w:r>
    </w:p>
    <w:p w:rsidR="00B837CB" w:rsidRPr="00DA2194" w:rsidRDefault="00B837CB" w:rsidP="00E4734B">
      <w:pPr>
        <w:pStyle w:val="ListParagraph"/>
        <w:numPr>
          <w:ilvl w:val="1"/>
          <w:numId w:val="1"/>
        </w:numPr>
      </w:pPr>
      <w:proofErr w:type="gramStart"/>
      <w:r w:rsidRPr="00DA2194">
        <w:t>a</w:t>
      </w:r>
      <w:proofErr w:type="gramEnd"/>
      <w:r w:rsidRPr="00DA2194">
        <w:t xml:space="preserve"> registered provider of supports with the NDIA if the</w:t>
      </w:r>
      <w:r w:rsidR="007B6FB3" w:rsidRPr="00DA2194">
        <w:t xml:space="preserve">y are in </w:t>
      </w:r>
      <w:r w:rsidR="00814F1A" w:rsidRPr="00DA2194">
        <w:t>Western Australia</w:t>
      </w:r>
      <w:r w:rsidR="007B6FB3" w:rsidRPr="00DA2194">
        <w:t>.</w:t>
      </w:r>
    </w:p>
    <w:p w:rsidR="00B837CB" w:rsidRPr="00DA2194" w:rsidRDefault="00BD4024" w:rsidP="00E4734B">
      <w:pPr>
        <w:pStyle w:val="ListParagraph"/>
        <w:numPr>
          <w:ilvl w:val="0"/>
          <w:numId w:val="1"/>
        </w:numPr>
      </w:pPr>
      <w:r w:rsidRPr="00DA2194">
        <w:t xml:space="preserve">All SDA providers must be </w:t>
      </w:r>
      <w:r w:rsidR="00B837CB" w:rsidRPr="00DA2194">
        <w:t xml:space="preserve">approved for the SDA Registration Group by either the </w:t>
      </w:r>
      <w:r w:rsidRPr="00DA2194">
        <w:t>NDIS Q&amp;SC</w:t>
      </w:r>
      <w:r w:rsidR="00BF29E5" w:rsidRPr="00DA2194">
        <w:t xml:space="preserve"> </w:t>
      </w:r>
      <w:r w:rsidR="00814F1A" w:rsidRPr="00DA2194">
        <w:t>(or the NDIA if they are in Western Australia).</w:t>
      </w:r>
    </w:p>
    <w:p w:rsidR="003F4435" w:rsidRPr="009611E3" w:rsidRDefault="003F4435" w:rsidP="00E4734B">
      <w:pPr>
        <w:pStyle w:val="ListParagraph"/>
        <w:numPr>
          <w:ilvl w:val="0"/>
          <w:numId w:val="1"/>
        </w:numPr>
      </w:pPr>
      <w:r w:rsidRPr="00DA2194">
        <w:t xml:space="preserve">Claims for payment by a provider must be for a specific Design Category and Building Type that is identified by the provider when enrolling </w:t>
      </w:r>
      <w:r w:rsidRPr="009611E3">
        <w:t>the dwelling. The provider must ensure that the dwelling meets all of the requirements of the Desig</w:t>
      </w:r>
      <w:r w:rsidR="00A9435F">
        <w:t xml:space="preserve">n Category and Building Type </w:t>
      </w:r>
      <w:r w:rsidRPr="009611E3">
        <w:t xml:space="preserve">for the claim made. </w:t>
      </w:r>
    </w:p>
    <w:p w:rsidR="003F4435" w:rsidRPr="009611E3" w:rsidRDefault="003F4435" w:rsidP="00E4734B">
      <w:pPr>
        <w:pStyle w:val="ListParagraph"/>
        <w:numPr>
          <w:ilvl w:val="0"/>
          <w:numId w:val="1"/>
        </w:numPr>
      </w:pPr>
      <w:r w:rsidRPr="009611E3">
        <w:t xml:space="preserve">The dwelling for which </w:t>
      </w:r>
      <w:r w:rsidRPr="0069719C">
        <w:t>S</w:t>
      </w:r>
      <w:r w:rsidRPr="009611E3">
        <w:t xml:space="preserve">DA is claimed must be enrolled with the </w:t>
      </w:r>
      <w:r w:rsidR="00BD4024" w:rsidRPr="00B47837">
        <w:t>NDIS Q&amp;SC</w:t>
      </w:r>
      <w:r w:rsidR="00BF29E5" w:rsidRPr="00B47837">
        <w:t xml:space="preserve"> </w:t>
      </w:r>
      <w:r w:rsidR="00814F1A" w:rsidRPr="00CE11FF">
        <w:t xml:space="preserve">or the </w:t>
      </w:r>
      <w:proofErr w:type="gramStart"/>
      <w:r w:rsidR="00814F1A" w:rsidRPr="00CE11FF">
        <w:t xml:space="preserve">NDIA </w:t>
      </w:r>
      <w:r w:rsidRPr="00B47837">
        <w:t>.</w:t>
      </w:r>
      <w:proofErr w:type="gramEnd"/>
      <w:r w:rsidRPr="00B47837">
        <w:t xml:space="preserve"> The requirements that must be met for a dwelling to be enrolled</w:t>
      </w:r>
      <w:r w:rsidRPr="009611E3">
        <w:t xml:space="preserve"> are set out in the SDA Rules and the SDA </w:t>
      </w:r>
      <w:r w:rsidR="00BD4024" w:rsidRPr="009611E3">
        <w:t>NDIS Q&amp;SC</w:t>
      </w:r>
      <w:r w:rsidRPr="009611E3">
        <w:t xml:space="preserve"> Rule. In summary the requirements are that the dwelling: </w:t>
      </w:r>
    </w:p>
    <w:p w:rsidR="003F4435" w:rsidRPr="009611E3" w:rsidRDefault="003F4435" w:rsidP="00E4734B">
      <w:pPr>
        <w:pStyle w:val="ListParagraph"/>
        <w:numPr>
          <w:ilvl w:val="1"/>
          <w:numId w:val="1"/>
        </w:numPr>
      </w:pPr>
      <w:r w:rsidRPr="009611E3">
        <w:t xml:space="preserve">is a permanent dwelling (for example, it is not a mobile home); </w:t>
      </w:r>
      <w:r w:rsidR="00BD4024" w:rsidRPr="009611E3">
        <w:t>and</w:t>
      </w:r>
    </w:p>
    <w:p w:rsidR="003F4435" w:rsidRPr="009611E3" w:rsidRDefault="003F4435" w:rsidP="00E4734B">
      <w:pPr>
        <w:pStyle w:val="ListParagraph"/>
        <w:numPr>
          <w:ilvl w:val="1"/>
          <w:numId w:val="1"/>
        </w:numPr>
      </w:pPr>
      <w:r w:rsidRPr="009611E3">
        <w:lastRenderedPageBreak/>
        <w:t xml:space="preserve">is intended to provide long-term accommodation for at least one participant (for example, is not used only for respite, emergency or temporary accommodation); </w:t>
      </w:r>
      <w:r w:rsidR="00BD4024" w:rsidRPr="009611E3">
        <w:t>and</w:t>
      </w:r>
    </w:p>
    <w:p w:rsidR="003F4435" w:rsidRPr="009611E3" w:rsidRDefault="003F4435" w:rsidP="00E4734B">
      <w:pPr>
        <w:pStyle w:val="ListParagraph"/>
        <w:numPr>
          <w:ilvl w:val="1"/>
          <w:numId w:val="1"/>
        </w:numPr>
      </w:pPr>
      <w:r w:rsidRPr="009611E3">
        <w:t>is not already being funded as accommodation by the Commonwealth, a State or Territory under a scheme unrelated to disability;</w:t>
      </w:r>
      <w:r w:rsidR="00BD4024" w:rsidRPr="009611E3">
        <w:t xml:space="preserve"> and</w:t>
      </w:r>
    </w:p>
    <w:p w:rsidR="003F4435" w:rsidRPr="009611E3" w:rsidRDefault="003F4435" w:rsidP="00E4734B">
      <w:pPr>
        <w:pStyle w:val="ListParagraph"/>
        <w:numPr>
          <w:ilvl w:val="1"/>
          <w:numId w:val="1"/>
        </w:numPr>
      </w:pPr>
      <w:r w:rsidRPr="009611E3">
        <w:t xml:space="preserve">is not excluded from SDA because it has previously received home modifications funding from the NDIA of the type described in SDA Rule 6.9 and SDA </w:t>
      </w:r>
      <w:r w:rsidR="00BD4024" w:rsidRPr="009611E3">
        <w:t>NDIS Q&amp;SC</w:t>
      </w:r>
      <w:r w:rsidRPr="009611E3">
        <w:t xml:space="preserve"> Rule 7(3); and</w:t>
      </w:r>
    </w:p>
    <w:p w:rsidR="003F4435" w:rsidRPr="009611E3" w:rsidRDefault="003F4435" w:rsidP="00E4734B">
      <w:pPr>
        <w:pStyle w:val="ListParagraph"/>
        <w:numPr>
          <w:ilvl w:val="1"/>
          <w:numId w:val="1"/>
        </w:numPr>
      </w:pPr>
      <w:r w:rsidRPr="009611E3">
        <w:t>is not excluded from being SDA because it is the parental home; and</w:t>
      </w:r>
    </w:p>
    <w:p w:rsidR="003F4435" w:rsidRPr="009611E3" w:rsidRDefault="003F4435" w:rsidP="00E4734B">
      <w:pPr>
        <w:pStyle w:val="ListParagraph"/>
        <w:numPr>
          <w:ilvl w:val="1"/>
          <w:numId w:val="1"/>
        </w:numPr>
      </w:pPr>
      <w:r w:rsidRPr="009611E3">
        <w:t xml:space="preserve">meets the requirements of a New Build (including density restrictions), Existing Stock or Legacy Stock set out in the SDA Rules and the SDA </w:t>
      </w:r>
      <w:r w:rsidR="00BD4024" w:rsidRPr="009611E3">
        <w:t>NDIS Q&amp;SC</w:t>
      </w:r>
      <w:r w:rsidRPr="009611E3">
        <w:t xml:space="preserve"> Rule, and this Price Guide, including: </w:t>
      </w:r>
    </w:p>
    <w:p w:rsidR="003F4435" w:rsidRPr="00361869" w:rsidRDefault="00437856" w:rsidP="00E4734B">
      <w:pPr>
        <w:pStyle w:val="ListParagraph"/>
        <w:numPr>
          <w:ilvl w:val="2"/>
          <w:numId w:val="1"/>
        </w:numPr>
      </w:pPr>
      <w:r>
        <w:t>f</w:t>
      </w:r>
      <w:r w:rsidR="003F4435" w:rsidRPr="00361869">
        <w:t xml:space="preserve">or New Builds - all its shared areas and the majority of its bedrooms and similar sized private rooms comply with the Minimum Requirements in this Price Guide for the Design Category of the dwelling; or </w:t>
      </w:r>
    </w:p>
    <w:p w:rsidR="003F4435" w:rsidRPr="009611E3" w:rsidRDefault="00437856" w:rsidP="00E4734B">
      <w:pPr>
        <w:pStyle w:val="ListParagraph"/>
        <w:numPr>
          <w:ilvl w:val="2"/>
          <w:numId w:val="1"/>
        </w:numPr>
      </w:pPr>
      <w:proofErr w:type="gramStart"/>
      <w:r>
        <w:t>f</w:t>
      </w:r>
      <w:r w:rsidR="003F4435" w:rsidRPr="009611E3">
        <w:t>or</w:t>
      </w:r>
      <w:proofErr w:type="gramEnd"/>
      <w:r w:rsidR="003F4435" w:rsidRPr="009611E3">
        <w:t xml:space="preserve"> Existing Stock - all its shared areas and the majority of its bedrooms and similar sized private rooms substantially comply with the Minimum Requirements in th</w:t>
      </w:r>
      <w:r w:rsidR="00A4644E">
        <w:t xml:space="preserve">is </w:t>
      </w:r>
      <w:r w:rsidR="003F4435" w:rsidRPr="009611E3">
        <w:t xml:space="preserve">Price Guide for the </w:t>
      </w:r>
      <w:r w:rsidR="00BD4024" w:rsidRPr="009611E3">
        <w:t>Design Category of the dwelling.</w:t>
      </w:r>
    </w:p>
    <w:p w:rsidR="003F4435" w:rsidRPr="009611E3" w:rsidRDefault="003F4435" w:rsidP="00E4734B">
      <w:pPr>
        <w:pStyle w:val="ListParagraph"/>
        <w:numPr>
          <w:ilvl w:val="0"/>
          <w:numId w:val="1"/>
        </w:numPr>
      </w:pPr>
      <w:r w:rsidRPr="009611E3">
        <w:t xml:space="preserve">The registered provider must have the certifications required by the SDA Rules and the SDA </w:t>
      </w:r>
      <w:r w:rsidR="00BD4024" w:rsidRPr="009611E3">
        <w:t>NDIS Q&amp;SC</w:t>
      </w:r>
      <w:r w:rsidRPr="009611E3">
        <w:t xml:space="preserve"> Rule that the dwelling: </w:t>
      </w:r>
    </w:p>
    <w:p w:rsidR="003F4435" w:rsidRPr="009611E3" w:rsidRDefault="003F4435" w:rsidP="00E4734B">
      <w:pPr>
        <w:pStyle w:val="ListParagraph"/>
        <w:numPr>
          <w:ilvl w:val="1"/>
          <w:numId w:val="1"/>
        </w:numPr>
      </w:pPr>
      <w:r w:rsidRPr="009611E3">
        <w:t xml:space="preserve">complies with the SDA Rules and the SDA </w:t>
      </w:r>
      <w:r w:rsidR="00BD4024" w:rsidRPr="009611E3">
        <w:t>NDIS Q&amp;SC</w:t>
      </w:r>
      <w:r w:rsidRPr="009611E3">
        <w:t xml:space="preserve"> Rule, and this Price Guide; and</w:t>
      </w:r>
    </w:p>
    <w:p w:rsidR="003F4435" w:rsidRPr="009611E3" w:rsidRDefault="003F4435" w:rsidP="00E4734B">
      <w:pPr>
        <w:pStyle w:val="ListParagraph"/>
        <w:numPr>
          <w:ilvl w:val="1"/>
          <w:numId w:val="1"/>
        </w:numPr>
      </w:pPr>
      <w:proofErr w:type="gramStart"/>
      <w:r w:rsidRPr="009611E3">
        <w:t>meets</w:t>
      </w:r>
      <w:proofErr w:type="gramEnd"/>
      <w:r w:rsidRPr="009611E3">
        <w:t xml:space="preserve"> all appli</w:t>
      </w:r>
      <w:r w:rsidR="00926131">
        <w:t>cable building codes and laws.</w:t>
      </w:r>
    </w:p>
    <w:p w:rsidR="003F4435" w:rsidRPr="009611E3" w:rsidRDefault="003F4435" w:rsidP="004C3FE8">
      <w:pPr>
        <w:pStyle w:val="Heading2"/>
      </w:pPr>
      <w:bookmarkStart w:id="7" w:name="_Toc12201242"/>
      <w:r w:rsidRPr="009611E3">
        <w:t>Claiming Payment for SDA Vacancy</w:t>
      </w:r>
      <w:bookmarkEnd w:id="7"/>
      <w:r w:rsidRPr="009611E3">
        <w:t xml:space="preserve"> </w:t>
      </w:r>
    </w:p>
    <w:p w:rsidR="003F4435" w:rsidRPr="009611E3" w:rsidRDefault="003F4435" w:rsidP="00E4734B">
      <w:pPr>
        <w:pStyle w:val="ListParagraph"/>
        <w:numPr>
          <w:ilvl w:val="0"/>
          <w:numId w:val="1"/>
        </w:numPr>
      </w:pPr>
      <w:r w:rsidRPr="009611E3">
        <w:t>There are very limited circumstances in which SDA payments may continue for a period of time after a participant no longer physically resides at an enrolled SDA dwelling.</w:t>
      </w:r>
    </w:p>
    <w:p w:rsidR="003F4435" w:rsidRPr="009611E3" w:rsidRDefault="00B837CB" w:rsidP="00E4734B">
      <w:pPr>
        <w:pStyle w:val="ListParagraph"/>
        <w:numPr>
          <w:ilvl w:val="0"/>
          <w:numId w:val="1"/>
        </w:numPr>
      </w:pPr>
      <w:r w:rsidRPr="009611E3">
        <w:t>A payment for SDA may be made from a participant’s plan even though the participant no longer physically resides at an enrolled SDA dwelling when</w:t>
      </w:r>
      <w:r w:rsidR="003F4435" w:rsidRPr="009611E3">
        <w:t>:</w:t>
      </w:r>
    </w:p>
    <w:p w:rsidR="003F4435" w:rsidRPr="009611E3" w:rsidRDefault="003F4435" w:rsidP="00E4734B">
      <w:pPr>
        <w:pStyle w:val="ListParagraph"/>
        <w:numPr>
          <w:ilvl w:val="1"/>
          <w:numId w:val="1"/>
        </w:numPr>
      </w:pPr>
      <w:r w:rsidRPr="009611E3">
        <w:t>the SDA dwelling for the participant is enrolled to house two to five residents; and</w:t>
      </w:r>
    </w:p>
    <w:p w:rsidR="003F4435" w:rsidRPr="009611E3" w:rsidRDefault="003F4435" w:rsidP="00E4734B">
      <w:pPr>
        <w:pStyle w:val="ListParagraph"/>
        <w:numPr>
          <w:ilvl w:val="1"/>
          <w:numId w:val="1"/>
        </w:numPr>
      </w:pPr>
      <w:bookmarkStart w:id="8" w:name="_Ref525906092"/>
      <w:r w:rsidRPr="009611E3">
        <w:t>the participant either:</w:t>
      </w:r>
      <w:bookmarkEnd w:id="8"/>
    </w:p>
    <w:p w:rsidR="003F4435" w:rsidRPr="009611E3" w:rsidRDefault="00B837CB" w:rsidP="00E4734B">
      <w:pPr>
        <w:pStyle w:val="ListParagraph"/>
        <w:numPr>
          <w:ilvl w:val="2"/>
          <w:numId w:val="1"/>
        </w:numPr>
      </w:pPr>
      <w:r w:rsidRPr="009611E3">
        <w:t>d</w:t>
      </w:r>
      <w:r w:rsidR="003F4435" w:rsidRPr="009611E3">
        <w:t>ies; or</w:t>
      </w:r>
    </w:p>
    <w:p w:rsidR="003F4435" w:rsidRPr="009611E3" w:rsidRDefault="00B837CB" w:rsidP="00E4734B">
      <w:pPr>
        <w:pStyle w:val="ListParagraph"/>
        <w:numPr>
          <w:ilvl w:val="2"/>
          <w:numId w:val="1"/>
        </w:numPr>
      </w:pPr>
      <w:r w:rsidRPr="009611E3">
        <w:t>g</w:t>
      </w:r>
      <w:r w:rsidR="003F4435" w:rsidRPr="009611E3">
        <w:t>ives notice that he or she will vacate the dwelling; or</w:t>
      </w:r>
    </w:p>
    <w:p w:rsidR="003F4435" w:rsidRPr="009611E3" w:rsidRDefault="00B837CB" w:rsidP="00E4734B">
      <w:pPr>
        <w:pStyle w:val="ListParagraph"/>
        <w:numPr>
          <w:ilvl w:val="2"/>
          <w:numId w:val="1"/>
        </w:numPr>
      </w:pPr>
      <w:r w:rsidRPr="009611E3">
        <w:t>i</w:t>
      </w:r>
      <w:r w:rsidR="003F4435" w:rsidRPr="009611E3">
        <w:t>s given a notice to vacate because of behaviour that might represent a risk to other residents, to staff or to the participant; or</w:t>
      </w:r>
    </w:p>
    <w:p w:rsidR="003F4435" w:rsidRPr="009611E3" w:rsidRDefault="00B837CB" w:rsidP="00E4734B">
      <w:pPr>
        <w:pStyle w:val="ListParagraph"/>
        <w:numPr>
          <w:ilvl w:val="2"/>
          <w:numId w:val="1"/>
        </w:numPr>
      </w:pPr>
      <w:r w:rsidRPr="009611E3">
        <w:t>v</w:t>
      </w:r>
      <w:r w:rsidR="003F4435" w:rsidRPr="009611E3">
        <w:t>acates the dwelling without giving notice or having been given a notice to vacate; and</w:t>
      </w:r>
    </w:p>
    <w:p w:rsidR="003F4435" w:rsidRPr="009611E3" w:rsidRDefault="00AD0B03" w:rsidP="00E4734B">
      <w:pPr>
        <w:pStyle w:val="ListParagraph"/>
        <w:numPr>
          <w:ilvl w:val="1"/>
          <w:numId w:val="1"/>
        </w:numPr>
      </w:pPr>
      <w:proofErr w:type="gramStart"/>
      <w:r w:rsidRPr="009611E3">
        <w:t>t</w:t>
      </w:r>
      <w:r w:rsidR="003F4435" w:rsidRPr="009611E3">
        <w:t>he</w:t>
      </w:r>
      <w:proofErr w:type="gramEnd"/>
      <w:r w:rsidR="003F4435" w:rsidRPr="009611E3">
        <w:t xml:space="preserve"> vacancy is available for a participant and the Agency has been notified.</w:t>
      </w:r>
    </w:p>
    <w:p w:rsidR="003F4435" w:rsidRPr="009611E3" w:rsidRDefault="003F4435" w:rsidP="00E4734B">
      <w:pPr>
        <w:pStyle w:val="ListParagraph"/>
        <w:numPr>
          <w:ilvl w:val="0"/>
          <w:numId w:val="1"/>
        </w:numPr>
      </w:pPr>
      <w:r w:rsidRPr="009611E3">
        <w:t>In these circumstances, the participant will be taken to reside in the dwelling until the vacancy is filled; or the earlier of the following:</w:t>
      </w:r>
    </w:p>
    <w:p w:rsidR="003F4435" w:rsidRPr="009611E3" w:rsidRDefault="00AD0B03" w:rsidP="00E4734B">
      <w:pPr>
        <w:pStyle w:val="ListParagraph"/>
        <w:numPr>
          <w:ilvl w:val="1"/>
          <w:numId w:val="1"/>
        </w:numPr>
      </w:pPr>
      <w:r w:rsidRPr="009611E3">
        <w:t>f</w:t>
      </w:r>
      <w:r w:rsidR="003F4435" w:rsidRPr="009611E3">
        <w:t xml:space="preserve">or a dwelling that is enrolled to house four or five residents - 90 days after the day of the event mentioned in paragraph </w:t>
      </w:r>
      <w:r w:rsidR="007B6FB3" w:rsidRPr="009611E3">
        <w:fldChar w:fldCharType="begin"/>
      </w:r>
      <w:r w:rsidR="007B6FB3" w:rsidRPr="009611E3">
        <w:instrText xml:space="preserve"> REF _Ref525906092 \w \h  \* MERGEFORMAT </w:instrText>
      </w:r>
      <w:r w:rsidR="007B6FB3" w:rsidRPr="009611E3">
        <w:fldChar w:fldCharType="separate"/>
      </w:r>
      <w:r w:rsidR="003948A4">
        <w:t>19(ii)</w:t>
      </w:r>
      <w:r w:rsidR="007B6FB3" w:rsidRPr="009611E3">
        <w:fldChar w:fldCharType="end"/>
      </w:r>
      <w:r w:rsidR="007B6FB3" w:rsidRPr="009611E3">
        <w:t xml:space="preserve"> </w:t>
      </w:r>
      <w:r w:rsidRPr="009611E3">
        <w:t>above</w:t>
      </w:r>
      <w:r w:rsidR="003F4435" w:rsidRPr="009611E3">
        <w:t>; or</w:t>
      </w:r>
    </w:p>
    <w:p w:rsidR="003F4435" w:rsidRPr="009611E3" w:rsidRDefault="00AD0B03" w:rsidP="00E4734B">
      <w:pPr>
        <w:pStyle w:val="ListParagraph"/>
        <w:numPr>
          <w:ilvl w:val="1"/>
          <w:numId w:val="1"/>
        </w:numPr>
      </w:pPr>
      <w:proofErr w:type="gramStart"/>
      <w:r w:rsidRPr="009611E3">
        <w:t>f</w:t>
      </w:r>
      <w:r w:rsidR="003F4435" w:rsidRPr="009611E3">
        <w:t>or</w:t>
      </w:r>
      <w:proofErr w:type="gramEnd"/>
      <w:r w:rsidR="003F4435" w:rsidRPr="009611E3">
        <w:t xml:space="preserve"> a dwelling that is enrolled to house two or three residents - 60 days after the day of the event mentioned in paragraph </w:t>
      </w:r>
      <w:r w:rsidR="007B6FB3" w:rsidRPr="009611E3">
        <w:fldChar w:fldCharType="begin"/>
      </w:r>
      <w:r w:rsidR="007B6FB3" w:rsidRPr="009611E3">
        <w:instrText xml:space="preserve"> REF _Ref525906092 \w \h  \* MERGEFORMAT </w:instrText>
      </w:r>
      <w:r w:rsidR="007B6FB3" w:rsidRPr="009611E3">
        <w:fldChar w:fldCharType="separate"/>
      </w:r>
      <w:r w:rsidR="003948A4">
        <w:t>19(ii)</w:t>
      </w:r>
      <w:r w:rsidR="007B6FB3" w:rsidRPr="009611E3">
        <w:fldChar w:fldCharType="end"/>
      </w:r>
      <w:r w:rsidR="007B6FB3" w:rsidRPr="009611E3">
        <w:t xml:space="preserve"> </w:t>
      </w:r>
      <w:r w:rsidRPr="009611E3">
        <w:t>above</w:t>
      </w:r>
      <w:r w:rsidR="003F4435" w:rsidRPr="009611E3">
        <w:t>.</w:t>
      </w:r>
    </w:p>
    <w:p w:rsidR="00331660" w:rsidRPr="009611E3" w:rsidRDefault="00331660" w:rsidP="004B1849">
      <w:pPr>
        <w:pStyle w:val="Heading1"/>
      </w:pPr>
      <w:bookmarkStart w:id="9" w:name="_Toc12201243"/>
      <w:r w:rsidRPr="009611E3">
        <w:lastRenderedPageBreak/>
        <w:t>Steps to Calculate the SDA Price</w:t>
      </w:r>
      <w:r w:rsidR="00977591" w:rsidRPr="009611E3">
        <w:t xml:space="preserve"> for a Dwelling</w:t>
      </w:r>
      <w:bookmarkEnd w:id="9"/>
    </w:p>
    <w:p w:rsidR="00331660" w:rsidRPr="009611E3" w:rsidRDefault="00331660" w:rsidP="00E4734B">
      <w:pPr>
        <w:pStyle w:val="ListParagraph"/>
        <w:numPr>
          <w:ilvl w:val="0"/>
          <w:numId w:val="1"/>
        </w:numPr>
      </w:pPr>
      <w:r w:rsidRPr="009611E3">
        <w:t>The SDA price</w:t>
      </w:r>
      <w:r w:rsidR="00926131">
        <w:t xml:space="preserve"> limit</w:t>
      </w:r>
      <w:r w:rsidRPr="009611E3">
        <w:t xml:space="preserve"> is expressed as an annual amount. </w:t>
      </w:r>
    </w:p>
    <w:p w:rsidR="00331660" w:rsidRPr="009611E3" w:rsidRDefault="00913052" w:rsidP="00E4734B">
      <w:pPr>
        <w:pStyle w:val="ListParagraph"/>
        <w:numPr>
          <w:ilvl w:val="0"/>
          <w:numId w:val="1"/>
        </w:numPr>
      </w:pPr>
      <w:r w:rsidRPr="009611E3">
        <w:t xml:space="preserve">The calculation of the SDA price </w:t>
      </w:r>
      <w:r w:rsidR="00926131">
        <w:t xml:space="preserve">limit </w:t>
      </w:r>
      <w:r w:rsidRPr="009611E3">
        <w:t>can be divided into a number of steps</w:t>
      </w:r>
      <w:r w:rsidR="00331660" w:rsidRPr="009611E3">
        <w:t xml:space="preserve">, as </w:t>
      </w:r>
      <w:r w:rsidR="0040640D">
        <w:t>follows</w:t>
      </w:r>
      <w:r w:rsidRPr="009611E3">
        <w:t>:</w:t>
      </w:r>
    </w:p>
    <w:p w:rsidR="004C3FE8" w:rsidRPr="009611E3" w:rsidRDefault="004C3FE8" w:rsidP="000B0DD0">
      <w:pPr>
        <w:pStyle w:val="ListParagraph"/>
        <w:ind w:left="567"/>
      </w:pPr>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664"/>
      </w:tblGrid>
      <w:tr w:rsidR="00331660" w:rsidRPr="009611E3" w:rsidTr="009418DE">
        <w:trPr>
          <w:tblHeader/>
          <w:jc w:val="center"/>
        </w:trPr>
        <w:tc>
          <w:tcPr>
            <w:tcW w:w="3500" w:type="pct"/>
          </w:tcPr>
          <w:p w:rsidR="00331660" w:rsidRPr="009611E3" w:rsidRDefault="00331660" w:rsidP="00331660">
            <w:pPr>
              <w:keepNext/>
              <w:keepLines/>
              <w:spacing w:after="120"/>
              <w:rPr>
                <w:i/>
                <w:sz w:val="18"/>
                <w:szCs w:val="18"/>
              </w:rPr>
            </w:pPr>
            <w:r w:rsidRPr="009611E3">
              <w:rPr>
                <w:i/>
                <w:sz w:val="18"/>
                <w:szCs w:val="18"/>
              </w:rPr>
              <w:t>Step 1: Determine whether the dwelling is a New Build, Existing Stock or Legacy Stock</w:t>
            </w:r>
          </w:p>
          <w:p w:rsidR="00331660" w:rsidRPr="009611E3" w:rsidRDefault="00331660" w:rsidP="00331660">
            <w:pPr>
              <w:keepNext/>
              <w:keepLines/>
              <w:spacing w:after="120"/>
              <w:rPr>
                <w:i/>
                <w:sz w:val="18"/>
                <w:szCs w:val="18"/>
              </w:rPr>
            </w:pPr>
            <w:r w:rsidRPr="009611E3">
              <w:rPr>
                <w:i/>
                <w:sz w:val="18"/>
                <w:szCs w:val="18"/>
              </w:rPr>
              <w:t xml:space="preserve">Step 2: </w:t>
            </w:r>
            <w:r w:rsidR="0040640D">
              <w:rPr>
                <w:i/>
                <w:sz w:val="18"/>
                <w:szCs w:val="18"/>
              </w:rPr>
              <w:t>Determine</w:t>
            </w:r>
            <w:r w:rsidRPr="009611E3">
              <w:rPr>
                <w:i/>
                <w:sz w:val="18"/>
                <w:szCs w:val="18"/>
              </w:rPr>
              <w:t xml:space="preserve"> the Base Price:</w:t>
            </w:r>
          </w:p>
          <w:p w:rsidR="00331660" w:rsidRPr="009611E3" w:rsidRDefault="00331660" w:rsidP="00E4734B">
            <w:pPr>
              <w:pStyle w:val="ListParagraph"/>
              <w:keepNext/>
              <w:keepLines/>
              <w:numPr>
                <w:ilvl w:val="0"/>
                <w:numId w:val="11"/>
              </w:numPr>
              <w:spacing w:after="120"/>
              <w:ind w:left="568" w:hanging="284"/>
              <w:rPr>
                <w:i/>
                <w:sz w:val="18"/>
                <w:szCs w:val="18"/>
              </w:rPr>
            </w:pPr>
            <w:r w:rsidRPr="009611E3">
              <w:rPr>
                <w:i/>
                <w:sz w:val="18"/>
                <w:szCs w:val="18"/>
                <w:lang w:val="en"/>
              </w:rPr>
              <w:t xml:space="preserve">Step 2A </w:t>
            </w:r>
            <w:r w:rsidRPr="009611E3">
              <w:rPr>
                <w:i/>
                <w:sz w:val="18"/>
                <w:szCs w:val="18"/>
              </w:rPr>
              <w:t>- Identify the Building Type</w:t>
            </w:r>
          </w:p>
          <w:p w:rsidR="00331660" w:rsidRPr="009611E3" w:rsidRDefault="00331660" w:rsidP="00E4734B">
            <w:pPr>
              <w:pStyle w:val="ListParagraph"/>
              <w:keepNext/>
              <w:keepLines/>
              <w:numPr>
                <w:ilvl w:val="0"/>
                <w:numId w:val="11"/>
              </w:numPr>
              <w:spacing w:after="120"/>
              <w:ind w:left="568" w:hanging="284"/>
              <w:rPr>
                <w:i/>
                <w:sz w:val="18"/>
                <w:szCs w:val="18"/>
              </w:rPr>
            </w:pPr>
            <w:r w:rsidRPr="009611E3">
              <w:rPr>
                <w:i/>
                <w:sz w:val="18"/>
                <w:szCs w:val="18"/>
              </w:rPr>
              <w:t>Step 2B - Identify the Design Category</w:t>
            </w:r>
          </w:p>
          <w:p w:rsidR="00331660" w:rsidRDefault="00331660" w:rsidP="00E4734B">
            <w:pPr>
              <w:pStyle w:val="ListParagraph"/>
              <w:keepNext/>
              <w:keepLines/>
              <w:numPr>
                <w:ilvl w:val="0"/>
                <w:numId w:val="11"/>
              </w:numPr>
              <w:spacing w:after="120"/>
              <w:ind w:left="568" w:hanging="284"/>
              <w:rPr>
                <w:i/>
                <w:sz w:val="18"/>
                <w:szCs w:val="18"/>
              </w:rPr>
            </w:pPr>
            <w:r w:rsidRPr="009611E3">
              <w:rPr>
                <w:i/>
                <w:sz w:val="18"/>
                <w:szCs w:val="18"/>
              </w:rPr>
              <w:t>Step 2C - Identify if there is a room for On-Site Overnight Assistance (OOA)</w:t>
            </w:r>
          </w:p>
          <w:p w:rsidR="00C66E70" w:rsidRDefault="00C66E70" w:rsidP="00E4734B">
            <w:pPr>
              <w:pStyle w:val="ListParagraph"/>
              <w:keepNext/>
              <w:keepLines/>
              <w:numPr>
                <w:ilvl w:val="0"/>
                <w:numId w:val="11"/>
              </w:numPr>
              <w:spacing w:after="120"/>
              <w:ind w:left="568" w:hanging="284"/>
              <w:rPr>
                <w:i/>
                <w:sz w:val="18"/>
                <w:szCs w:val="18"/>
              </w:rPr>
            </w:pPr>
            <w:r>
              <w:rPr>
                <w:i/>
                <w:sz w:val="18"/>
                <w:szCs w:val="18"/>
              </w:rPr>
              <w:t xml:space="preserve">Step 2D – </w:t>
            </w:r>
            <w:r w:rsidR="0040640D">
              <w:rPr>
                <w:i/>
                <w:sz w:val="18"/>
                <w:szCs w:val="18"/>
              </w:rPr>
              <w:t>Determine</w:t>
            </w:r>
            <w:r>
              <w:rPr>
                <w:i/>
                <w:sz w:val="18"/>
                <w:szCs w:val="18"/>
              </w:rPr>
              <w:t xml:space="preserve"> the Base Price</w:t>
            </w:r>
          </w:p>
          <w:p w:rsidR="00331660" w:rsidRPr="009611E3" w:rsidRDefault="00C66E70" w:rsidP="00C66E70">
            <w:pPr>
              <w:keepNext/>
              <w:keepLines/>
              <w:spacing w:after="120"/>
              <w:rPr>
                <w:i/>
                <w:sz w:val="18"/>
                <w:szCs w:val="18"/>
                <w:lang w:val="en"/>
              </w:rPr>
            </w:pPr>
            <w:r>
              <w:rPr>
                <w:i/>
                <w:sz w:val="18"/>
                <w:szCs w:val="18"/>
              </w:rPr>
              <w:t xml:space="preserve">Step 3: </w:t>
            </w:r>
            <w:r w:rsidR="00331660" w:rsidRPr="009611E3">
              <w:rPr>
                <w:i/>
                <w:sz w:val="18"/>
                <w:szCs w:val="18"/>
              </w:rPr>
              <w:t>Identify</w:t>
            </w:r>
            <w:r w:rsidR="00331660" w:rsidRPr="009611E3">
              <w:rPr>
                <w:i/>
                <w:sz w:val="18"/>
                <w:szCs w:val="18"/>
                <w:lang w:val="en"/>
              </w:rPr>
              <w:t xml:space="preserve"> if there is an additional breakout roo</w:t>
            </w:r>
            <w:r w:rsidR="006738C5">
              <w:rPr>
                <w:i/>
                <w:sz w:val="18"/>
                <w:szCs w:val="18"/>
                <w:lang w:val="en"/>
              </w:rPr>
              <w:t>m (Robust design dwellings only)</w:t>
            </w:r>
          </w:p>
          <w:p w:rsidR="00331660" w:rsidRPr="009611E3" w:rsidRDefault="00331660" w:rsidP="00331660">
            <w:pPr>
              <w:keepNext/>
              <w:keepLines/>
              <w:spacing w:after="120"/>
              <w:rPr>
                <w:i/>
                <w:sz w:val="18"/>
                <w:szCs w:val="18"/>
              </w:rPr>
            </w:pPr>
            <w:r w:rsidRPr="009611E3">
              <w:rPr>
                <w:i/>
                <w:sz w:val="18"/>
                <w:szCs w:val="18"/>
              </w:rPr>
              <w:t xml:space="preserve">Step </w:t>
            </w:r>
            <w:r w:rsidR="006738C5">
              <w:rPr>
                <w:i/>
                <w:sz w:val="18"/>
                <w:szCs w:val="18"/>
              </w:rPr>
              <w:t>4</w:t>
            </w:r>
            <w:r w:rsidRPr="009611E3">
              <w:rPr>
                <w:i/>
                <w:sz w:val="18"/>
                <w:szCs w:val="18"/>
              </w:rPr>
              <w:t>: Id</w:t>
            </w:r>
            <w:r w:rsidR="006738C5">
              <w:rPr>
                <w:i/>
                <w:sz w:val="18"/>
                <w:szCs w:val="18"/>
              </w:rPr>
              <w:t>entify the Location Factor</w:t>
            </w:r>
          </w:p>
          <w:p w:rsidR="00331660" w:rsidRDefault="00331660" w:rsidP="006738C5">
            <w:pPr>
              <w:spacing w:after="120"/>
              <w:rPr>
                <w:i/>
                <w:sz w:val="18"/>
                <w:szCs w:val="18"/>
              </w:rPr>
            </w:pPr>
            <w:r w:rsidRPr="009611E3">
              <w:rPr>
                <w:i/>
                <w:sz w:val="18"/>
                <w:szCs w:val="18"/>
              </w:rPr>
              <w:t xml:space="preserve">Step </w:t>
            </w:r>
            <w:r w:rsidR="006738C5">
              <w:rPr>
                <w:i/>
                <w:sz w:val="18"/>
                <w:szCs w:val="18"/>
              </w:rPr>
              <w:t>5</w:t>
            </w:r>
            <w:r w:rsidRPr="009611E3">
              <w:rPr>
                <w:i/>
                <w:sz w:val="18"/>
                <w:szCs w:val="18"/>
              </w:rPr>
              <w:t xml:space="preserve">: </w:t>
            </w:r>
            <w:r w:rsidR="006738C5">
              <w:rPr>
                <w:i/>
                <w:sz w:val="18"/>
                <w:szCs w:val="18"/>
              </w:rPr>
              <w:t>Identify</w:t>
            </w:r>
            <w:r w:rsidRPr="009611E3">
              <w:rPr>
                <w:i/>
                <w:sz w:val="18"/>
                <w:szCs w:val="18"/>
              </w:rPr>
              <w:t xml:space="preserve"> the Fire Spri</w:t>
            </w:r>
            <w:r w:rsidR="006738C5">
              <w:rPr>
                <w:i/>
                <w:sz w:val="18"/>
                <w:szCs w:val="18"/>
              </w:rPr>
              <w:t>nkler allowance (if applicable)</w:t>
            </w:r>
          </w:p>
          <w:p w:rsidR="006738C5" w:rsidRPr="009611E3" w:rsidRDefault="006738C5" w:rsidP="006738C5">
            <w:pPr>
              <w:spacing w:after="120"/>
              <w:rPr>
                <w:i/>
                <w:sz w:val="18"/>
                <w:szCs w:val="18"/>
              </w:rPr>
            </w:pPr>
            <w:r>
              <w:rPr>
                <w:i/>
                <w:sz w:val="18"/>
                <w:szCs w:val="18"/>
              </w:rPr>
              <w:t xml:space="preserve">Step 6: Apply the formula in paragraph </w:t>
            </w:r>
            <w:r>
              <w:rPr>
                <w:i/>
                <w:sz w:val="18"/>
                <w:szCs w:val="18"/>
              </w:rPr>
              <w:fldChar w:fldCharType="begin"/>
            </w:r>
            <w:r>
              <w:rPr>
                <w:i/>
                <w:sz w:val="18"/>
                <w:szCs w:val="18"/>
              </w:rPr>
              <w:instrText xml:space="preserve"> REF _Ref525920728 \r \h </w:instrText>
            </w:r>
            <w:r>
              <w:rPr>
                <w:i/>
                <w:sz w:val="18"/>
                <w:szCs w:val="18"/>
              </w:rPr>
            </w:r>
            <w:r>
              <w:rPr>
                <w:i/>
                <w:sz w:val="18"/>
                <w:szCs w:val="18"/>
              </w:rPr>
              <w:fldChar w:fldCharType="separate"/>
            </w:r>
            <w:r w:rsidR="003948A4">
              <w:rPr>
                <w:i/>
                <w:sz w:val="18"/>
                <w:szCs w:val="18"/>
              </w:rPr>
              <w:t>60</w:t>
            </w:r>
            <w:r>
              <w:rPr>
                <w:i/>
                <w:sz w:val="18"/>
                <w:szCs w:val="18"/>
              </w:rPr>
              <w:fldChar w:fldCharType="end"/>
            </w:r>
          </w:p>
        </w:tc>
      </w:tr>
    </w:tbl>
    <w:p w:rsidR="006140AB" w:rsidRPr="009611E3" w:rsidRDefault="00331660" w:rsidP="004B1849">
      <w:pPr>
        <w:pStyle w:val="Heading1"/>
      </w:pPr>
      <w:bookmarkStart w:id="10" w:name="_Toc524092253"/>
      <w:bookmarkStart w:id="11" w:name="_Toc12201244"/>
      <w:r w:rsidRPr="009611E3">
        <w:t>Step</w:t>
      </w:r>
      <w:r w:rsidR="004C3FE8" w:rsidRPr="009611E3">
        <w:t xml:space="preserve"> </w:t>
      </w:r>
      <w:r w:rsidRPr="009611E3">
        <w:t xml:space="preserve">1: </w:t>
      </w:r>
      <w:r w:rsidR="004C3FE8" w:rsidRPr="009611E3">
        <w:t>Determine whether the dwelling is a New Build, Existing Stock or Legacy Stock</w:t>
      </w:r>
      <w:bookmarkEnd w:id="10"/>
      <w:bookmarkEnd w:id="11"/>
    </w:p>
    <w:p w:rsidR="003B7F9D" w:rsidRPr="009611E3" w:rsidRDefault="00926131" w:rsidP="00E4734B">
      <w:pPr>
        <w:pStyle w:val="ListParagraph"/>
        <w:numPr>
          <w:ilvl w:val="0"/>
          <w:numId w:val="1"/>
        </w:numPr>
      </w:pPr>
      <w:r>
        <w:t xml:space="preserve">Different SDA price limits </w:t>
      </w:r>
      <w:r w:rsidR="006140AB" w:rsidRPr="009611E3">
        <w:t>are paid depending on whether the dwelling used to provide SDA is classified as a New Build, E</w:t>
      </w:r>
      <w:r w:rsidR="00331660" w:rsidRPr="009611E3">
        <w:t xml:space="preserve">xisting Stock </w:t>
      </w:r>
      <w:r w:rsidR="00A4644E">
        <w:t>or</w:t>
      </w:r>
      <w:r w:rsidR="00A4644E" w:rsidRPr="009611E3">
        <w:t xml:space="preserve"> </w:t>
      </w:r>
      <w:r w:rsidR="00331660" w:rsidRPr="009611E3">
        <w:t>Legacy Stock.</w:t>
      </w:r>
      <w:r w:rsidR="00987111" w:rsidRPr="009611E3">
        <w:t xml:space="preserve"> </w:t>
      </w:r>
    </w:p>
    <w:p w:rsidR="003B7F9D" w:rsidRPr="009611E3" w:rsidRDefault="003B7F9D" w:rsidP="00E4734B">
      <w:pPr>
        <w:pStyle w:val="ListParagraph"/>
        <w:numPr>
          <w:ilvl w:val="0"/>
          <w:numId w:val="1"/>
        </w:numPr>
      </w:pPr>
      <w:r w:rsidRPr="009611E3">
        <w:t xml:space="preserve">If a dwelling does not meet the requirements to be either a New Build, Existing Stock or Legacy Stock, the dwelling cannot be enrolled or receive SDA payments. </w:t>
      </w:r>
    </w:p>
    <w:p w:rsidR="003B7F9D" w:rsidRPr="009611E3" w:rsidRDefault="003B7F9D" w:rsidP="00E4734B">
      <w:pPr>
        <w:pStyle w:val="ListParagraph"/>
        <w:numPr>
          <w:ilvl w:val="0"/>
          <w:numId w:val="1"/>
        </w:numPr>
      </w:pPr>
      <w:r w:rsidRPr="009611E3">
        <w:t>Providers must ensure that a dwelling is correctly enrolled. All dwellings that are enrolled must meet the requirements of the SDA type for which the dwelling is enrolled and for which SDA</w:t>
      </w:r>
      <w:r w:rsidR="00A4644E">
        <w:t xml:space="preserve"> payment</w:t>
      </w:r>
      <w:r w:rsidRPr="009611E3">
        <w:t xml:space="preserve"> is claimed.</w:t>
      </w:r>
    </w:p>
    <w:p w:rsidR="006140AB" w:rsidRPr="009611E3" w:rsidRDefault="006140AB" w:rsidP="00E4734B">
      <w:pPr>
        <w:pStyle w:val="ListParagraph"/>
        <w:numPr>
          <w:ilvl w:val="0"/>
          <w:numId w:val="1"/>
        </w:numPr>
      </w:pPr>
      <w:r w:rsidRPr="009611E3">
        <w:t xml:space="preserve">The definitions for New Build, Existing Stock and Legacy Stock are set out in the SDA Rules and the SDA </w:t>
      </w:r>
      <w:r w:rsidR="00BD4024" w:rsidRPr="009611E3">
        <w:t>NDIS Q&amp;SC</w:t>
      </w:r>
      <w:r w:rsidRPr="009611E3">
        <w:t xml:space="preserve"> Rule.</w:t>
      </w:r>
      <w:r w:rsidR="00DC24DC" w:rsidRPr="009611E3">
        <w:t xml:space="preserve"> </w:t>
      </w:r>
      <w:r w:rsidR="00437856">
        <w:t>Definitions</w:t>
      </w:r>
      <w:r w:rsidR="00DC24DC" w:rsidRPr="009611E3">
        <w:t xml:space="preserve"> are summarised </w:t>
      </w:r>
      <w:r w:rsidR="0091676E" w:rsidRPr="009611E3">
        <w:t xml:space="preserve">in </w:t>
      </w:r>
      <w:r w:rsidR="0091676E" w:rsidRPr="00C66E70">
        <w:rPr>
          <w:b/>
        </w:rPr>
        <w:fldChar w:fldCharType="begin"/>
      </w:r>
      <w:r w:rsidR="0091676E" w:rsidRPr="00C66E70">
        <w:rPr>
          <w:b/>
        </w:rPr>
        <w:instrText xml:space="preserve"> REF _Ref525910298 \h  \* MERGEFORMAT </w:instrText>
      </w:r>
      <w:r w:rsidR="0091676E" w:rsidRPr="00C66E70">
        <w:rPr>
          <w:b/>
        </w:rPr>
      </w:r>
      <w:r w:rsidR="0091676E" w:rsidRPr="00C66E70">
        <w:rPr>
          <w:b/>
        </w:rPr>
        <w:fldChar w:fldCharType="separate"/>
      </w:r>
      <w:r w:rsidR="003948A4" w:rsidRPr="003948A4">
        <w:rPr>
          <w:b/>
        </w:rPr>
        <w:t>Table 1</w:t>
      </w:r>
      <w:r w:rsidR="0091676E" w:rsidRPr="00C66E70">
        <w:rPr>
          <w:b/>
        </w:rPr>
        <w:fldChar w:fldCharType="end"/>
      </w:r>
      <w:r w:rsidR="003B7F9D" w:rsidRPr="009611E3">
        <w:t xml:space="preserve"> below</w:t>
      </w:r>
      <w:r w:rsidR="0091676E" w:rsidRPr="009611E3">
        <w:t>.</w:t>
      </w:r>
    </w:p>
    <w:p w:rsidR="00987111" w:rsidRPr="009611E3" w:rsidRDefault="00987111" w:rsidP="00987111">
      <w:pPr>
        <w:pStyle w:val="Caption"/>
      </w:pPr>
      <w:bookmarkStart w:id="12" w:name="_Ref525910298"/>
      <w:r w:rsidRPr="009611E3">
        <w:t xml:space="preserve">Table </w:t>
      </w:r>
      <w:r w:rsidR="00616A10">
        <w:rPr>
          <w:noProof/>
        </w:rPr>
        <w:fldChar w:fldCharType="begin"/>
      </w:r>
      <w:r w:rsidR="00616A10">
        <w:rPr>
          <w:noProof/>
        </w:rPr>
        <w:instrText xml:space="preserve"> SEQ Table \* ARABIC </w:instrText>
      </w:r>
      <w:r w:rsidR="00616A10">
        <w:rPr>
          <w:noProof/>
        </w:rPr>
        <w:fldChar w:fldCharType="separate"/>
      </w:r>
      <w:r w:rsidR="003948A4">
        <w:rPr>
          <w:noProof/>
        </w:rPr>
        <w:t>1</w:t>
      </w:r>
      <w:r w:rsidR="00616A10">
        <w:rPr>
          <w:noProof/>
        </w:rPr>
        <w:fldChar w:fldCharType="end"/>
      </w:r>
      <w:bookmarkEnd w:id="12"/>
      <w:r w:rsidRPr="009611E3">
        <w:t>: Definitions of New Build, Existing Stock and Legacy Stock</w:t>
      </w:r>
    </w:p>
    <w:tbl>
      <w:tblPr>
        <w:tblStyle w:val="GridTable4-Accent4"/>
        <w:tblW w:w="5000" w:type="pct"/>
        <w:tblLook w:val="04A0" w:firstRow="1" w:lastRow="0" w:firstColumn="1" w:lastColumn="0" w:noHBand="0" w:noVBand="1"/>
        <w:tblCaption w:val="Definitions Table"/>
        <w:tblDescription w:val="Description of the conditions required to define accommodation as being either new build, existing stock or legacy stock"/>
      </w:tblPr>
      <w:tblGrid>
        <w:gridCol w:w="988"/>
        <w:gridCol w:w="8028"/>
      </w:tblGrid>
      <w:tr w:rsidR="00EB47F3" w:rsidRPr="001275EE" w:rsidTr="002844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rsidR="00EB47F3" w:rsidRPr="001275EE" w:rsidRDefault="00EB47F3" w:rsidP="00EB47F3">
            <w:pPr>
              <w:spacing w:before="60" w:after="60" w:line="200" w:lineRule="atLeast"/>
              <w:rPr>
                <w:sz w:val="18"/>
                <w:szCs w:val="18"/>
              </w:rPr>
            </w:pPr>
            <w:r w:rsidRPr="001275EE">
              <w:rPr>
                <w:sz w:val="18"/>
                <w:szCs w:val="18"/>
              </w:rPr>
              <w:t>Type of SDA</w:t>
            </w:r>
          </w:p>
        </w:tc>
        <w:tc>
          <w:tcPr>
            <w:tcW w:w="8028" w:type="dxa"/>
          </w:tcPr>
          <w:p w:rsidR="00EB47F3" w:rsidRPr="001275EE" w:rsidRDefault="00EB47F3" w:rsidP="00EB47F3">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Definition</w:t>
            </w:r>
          </w:p>
        </w:tc>
      </w:tr>
      <w:tr w:rsidR="00EB47F3" w:rsidRPr="009611E3" w:rsidTr="00284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B47F3" w:rsidRPr="001275EE" w:rsidRDefault="00284467" w:rsidP="00284467">
            <w:pPr>
              <w:spacing w:before="60" w:after="60" w:line="200" w:lineRule="atLeast"/>
              <w:rPr>
                <w:sz w:val="18"/>
                <w:szCs w:val="18"/>
              </w:rPr>
            </w:pPr>
            <w:r>
              <w:rPr>
                <w:sz w:val="18"/>
                <w:szCs w:val="18"/>
              </w:rPr>
              <w:t>New Build</w:t>
            </w:r>
          </w:p>
        </w:tc>
        <w:tc>
          <w:tcPr>
            <w:tcW w:w="8028" w:type="dxa"/>
          </w:tcPr>
          <w:p w:rsidR="00EB47F3" w:rsidRPr="009611E3" w:rsidRDefault="00EB47F3" w:rsidP="00EB47F3">
            <w:pPr>
              <w:pStyle w:val="NDISParagraph"/>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13" w:name="_Ref459754144"/>
            <w:r w:rsidRPr="009611E3">
              <w:rPr>
                <w:sz w:val="18"/>
                <w:szCs w:val="18"/>
              </w:rPr>
              <w:t xml:space="preserve">A dwelling is a New Build if it meets all of the following </w:t>
            </w:r>
            <w:r w:rsidR="00284467">
              <w:rPr>
                <w:sz w:val="18"/>
                <w:szCs w:val="18"/>
              </w:rPr>
              <w:t>five</w:t>
            </w:r>
            <w:r w:rsidRPr="009611E3">
              <w:rPr>
                <w:sz w:val="18"/>
                <w:szCs w:val="18"/>
              </w:rPr>
              <w:t xml:space="preserve"> conditions:</w:t>
            </w:r>
            <w:bookmarkEnd w:id="13"/>
          </w:p>
          <w:p w:rsidR="00EB47F3" w:rsidRPr="009611E3"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14" w:name="_Ref466363665"/>
            <w:r w:rsidRPr="009611E3">
              <w:rPr>
                <w:sz w:val="18"/>
                <w:szCs w:val="18"/>
              </w:rPr>
              <w:t xml:space="preserve">either: </w:t>
            </w:r>
          </w:p>
          <w:p w:rsidR="00EB47F3" w:rsidRPr="009611E3"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 xml:space="preserve">it was issued its first certificate of occupancy (or equivalent) on or after 1 April 2016; or </w:t>
            </w:r>
          </w:p>
          <w:bookmarkEnd w:id="14"/>
          <w:p w:rsidR="00EB47F3" w:rsidRPr="009611E3"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it has been renovated or refurbished and issued with a certificate of occupancy (or equivalent) after 1 April 2016</w:t>
            </w:r>
            <w:r w:rsidR="00E970CA">
              <w:rPr>
                <w:sz w:val="18"/>
                <w:szCs w:val="18"/>
              </w:rPr>
              <w:t>,</w:t>
            </w:r>
            <w:r w:rsidRPr="009611E3">
              <w:rPr>
                <w:sz w:val="18"/>
                <w:szCs w:val="18"/>
              </w:rPr>
              <w:t xml:space="preserve"> and:</w:t>
            </w:r>
          </w:p>
          <w:p w:rsidR="00EB47F3" w:rsidRPr="009611E3"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because of the renovation or refurbishment the dwelling meets the Minimum Requirements for a Design Category other than Basic design set out at Step 2B below; and</w:t>
            </w:r>
          </w:p>
          <w:p w:rsidR="00EB47F3" w:rsidRPr="006F5D46"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F5D46">
              <w:rPr>
                <w:sz w:val="18"/>
                <w:szCs w:val="18"/>
              </w:rPr>
              <w:t>the cost of the refurbishment is equal to or greater than the amount set out in</w:t>
            </w:r>
            <w:r w:rsidR="006F5D46" w:rsidRPr="006F5D46">
              <w:rPr>
                <w:sz w:val="18"/>
                <w:szCs w:val="18"/>
              </w:rPr>
              <w:t xml:space="preserve"> </w:t>
            </w:r>
            <w:r w:rsidR="006F5D46" w:rsidRPr="006F5D46">
              <w:rPr>
                <w:sz w:val="18"/>
                <w:szCs w:val="18"/>
              </w:rPr>
              <w:fldChar w:fldCharType="begin"/>
            </w:r>
            <w:r w:rsidR="006F5D46" w:rsidRPr="006F5D46">
              <w:rPr>
                <w:sz w:val="18"/>
                <w:szCs w:val="18"/>
              </w:rPr>
              <w:instrText xml:space="preserve"> REF _Ref527817517 \h  \* MERGEFORMAT </w:instrText>
            </w:r>
            <w:r w:rsidR="006F5D46" w:rsidRPr="006F5D46">
              <w:rPr>
                <w:sz w:val="18"/>
                <w:szCs w:val="18"/>
              </w:rPr>
            </w:r>
            <w:r w:rsidR="006F5D46" w:rsidRPr="006F5D46">
              <w:rPr>
                <w:sz w:val="18"/>
                <w:szCs w:val="18"/>
              </w:rPr>
              <w:fldChar w:fldCharType="separate"/>
            </w:r>
            <w:r w:rsidR="003948A4" w:rsidRPr="003948A4">
              <w:rPr>
                <w:sz w:val="18"/>
                <w:szCs w:val="18"/>
              </w:rPr>
              <w:t>Appendix F – Minimum Refurbishment Costs for New Builds ($</w:t>
            </w:r>
            <w:r w:rsidR="00BF29E5">
              <w:rPr>
                <w:sz w:val="18"/>
                <w:szCs w:val="18"/>
              </w:rPr>
              <w:t>2019/20</w:t>
            </w:r>
            <w:r w:rsidR="003948A4" w:rsidRPr="003948A4">
              <w:rPr>
                <w:sz w:val="18"/>
                <w:szCs w:val="18"/>
              </w:rPr>
              <w:t>)</w:t>
            </w:r>
            <w:r w:rsidR="006F5D46" w:rsidRPr="006F5D46">
              <w:rPr>
                <w:sz w:val="18"/>
                <w:szCs w:val="18"/>
              </w:rPr>
              <w:fldChar w:fldCharType="end"/>
            </w:r>
            <w:r w:rsidRPr="006F5D46">
              <w:rPr>
                <w:sz w:val="18"/>
                <w:szCs w:val="18"/>
              </w:rPr>
              <w:t xml:space="preserve">; </w:t>
            </w:r>
            <w:bookmarkStart w:id="15" w:name="_Ref459714103"/>
            <w:r w:rsidRPr="006F5D46">
              <w:rPr>
                <w:sz w:val="18"/>
                <w:szCs w:val="18"/>
              </w:rPr>
              <w:t>and</w:t>
            </w:r>
          </w:p>
          <w:p w:rsidR="00EB47F3" w:rsidRPr="009611E3"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either:</w:t>
            </w:r>
          </w:p>
          <w:p w:rsidR="00EB47F3" w:rsidRPr="009611E3"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is enrolled to house five or fewer long-term residents (excluding support staff);</w:t>
            </w:r>
            <w:bookmarkEnd w:id="15"/>
            <w:r w:rsidR="00EB47F3" w:rsidRPr="009611E3">
              <w:rPr>
                <w:sz w:val="18"/>
                <w:szCs w:val="18"/>
              </w:rPr>
              <w:t xml:space="preserve"> or</w:t>
            </w:r>
          </w:p>
          <w:p w:rsidR="00EB47F3" w:rsidRPr="009611E3"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16" w:name="_Ref466539586"/>
            <w:r>
              <w:rPr>
                <w:sz w:val="18"/>
                <w:szCs w:val="18"/>
              </w:rPr>
              <w:lastRenderedPageBreak/>
              <w:t>i</w:t>
            </w:r>
            <w:r w:rsidR="00EB47F3" w:rsidRPr="009611E3">
              <w:rPr>
                <w:sz w:val="18"/>
                <w:szCs w:val="18"/>
              </w:rPr>
              <w:t>t is the home of a participant who intends to provide SDA to themselves (as a registered provider) and to reside there with the participant’s spouse or de facto partner and children;</w:t>
            </w:r>
            <w:bookmarkEnd w:id="16"/>
            <w:r w:rsidR="00EB47F3" w:rsidRPr="009611E3">
              <w:rPr>
                <w:sz w:val="18"/>
                <w:szCs w:val="18"/>
              </w:rPr>
              <w:t xml:space="preserve"> and</w:t>
            </w:r>
          </w:p>
          <w:p w:rsidR="00EB47F3" w:rsidRPr="009611E3"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17" w:name="_Ref459714113"/>
            <w:r w:rsidRPr="009611E3">
              <w:rPr>
                <w:sz w:val="18"/>
                <w:szCs w:val="18"/>
              </w:rPr>
              <w:t>a</w:t>
            </w:r>
            <w:r w:rsidR="00EB47F3" w:rsidRPr="009611E3">
              <w:rPr>
                <w:sz w:val="18"/>
                <w:szCs w:val="18"/>
              </w:rPr>
              <w:t>ll its shared areas</w:t>
            </w:r>
            <w:r w:rsidR="00437856">
              <w:rPr>
                <w:sz w:val="18"/>
                <w:szCs w:val="18"/>
              </w:rPr>
              <w:t>,</w:t>
            </w:r>
            <w:r w:rsidR="00EB47F3" w:rsidRPr="009611E3">
              <w:rPr>
                <w:sz w:val="18"/>
                <w:szCs w:val="18"/>
              </w:rPr>
              <w:t xml:space="preserve"> and the majority of its bedrooms and similar sized private rooms comply with the Minimum Requirements for a Design Category other than Basic desi</w:t>
            </w:r>
            <w:r w:rsidR="00284467">
              <w:rPr>
                <w:sz w:val="18"/>
                <w:szCs w:val="18"/>
              </w:rPr>
              <w:t>gn set out at Step 2B below;</w:t>
            </w:r>
          </w:p>
          <w:p w:rsidR="00EB47F3"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9611E3">
              <w:rPr>
                <w:sz w:val="18"/>
                <w:szCs w:val="18"/>
              </w:rPr>
              <w:t>i</w:t>
            </w:r>
            <w:r w:rsidR="00EB47F3" w:rsidRPr="009611E3">
              <w:rPr>
                <w:sz w:val="18"/>
                <w:szCs w:val="18"/>
              </w:rPr>
              <w:t>t</w:t>
            </w:r>
            <w:proofErr w:type="gramEnd"/>
            <w:r w:rsidR="00EB47F3" w:rsidRPr="009611E3">
              <w:rPr>
                <w:sz w:val="18"/>
                <w:szCs w:val="18"/>
              </w:rPr>
              <w:t xml:space="preserve"> does not breach the density restrictions for New Builds in SDA Rules 6.14 to 6.17. The density restrictions apply when there are multiple dwellings on a single parcel of land</w:t>
            </w:r>
            <w:bookmarkEnd w:id="17"/>
            <w:r w:rsidR="00284467">
              <w:rPr>
                <w:sz w:val="18"/>
                <w:szCs w:val="18"/>
              </w:rPr>
              <w:t>; and</w:t>
            </w:r>
          </w:p>
          <w:p w:rsidR="00284467" w:rsidRPr="009611E3" w:rsidRDefault="00284467" w:rsidP="00284467">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fewer than</w:t>
            </w:r>
            <w:r w:rsidRPr="00284467">
              <w:rPr>
                <w:sz w:val="18"/>
                <w:szCs w:val="18"/>
              </w:rPr>
              <w:t xml:space="preserve"> 20 years</w:t>
            </w:r>
            <w:r>
              <w:rPr>
                <w:sz w:val="18"/>
                <w:szCs w:val="18"/>
              </w:rPr>
              <w:t xml:space="preserve"> have elapsed</w:t>
            </w:r>
            <w:r w:rsidRPr="00284467">
              <w:rPr>
                <w:sz w:val="18"/>
                <w:szCs w:val="18"/>
              </w:rPr>
              <w:t xml:space="preserve"> from the date the certificate of occupancy (or equivalent) </w:t>
            </w:r>
            <w:r>
              <w:rPr>
                <w:sz w:val="18"/>
                <w:szCs w:val="18"/>
              </w:rPr>
              <w:t>in paragraph 1 of the Definit</w:t>
            </w:r>
            <w:r w:rsidR="00B81D49">
              <w:rPr>
                <w:sz w:val="18"/>
                <w:szCs w:val="18"/>
              </w:rPr>
              <w:t>i</w:t>
            </w:r>
            <w:r>
              <w:rPr>
                <w:sz w:val="18"/>
                <w:szCs w:val="18"/>
              </w:rPr>
              <w:t>on of New Build above was issued.</w:t>
            </w:r>
          </w:p>
        </w:tc>
      </w:tr>
      <w:tr w:rsidR="00EB47F3" w:rsidRPr="009611E3" w:rsidTr="00284467">
        <w:trPr>
          <w:trHeight w:val="1105"/>
        </w:trPr>
        <w:tc>
          <w:tcPr>
            <w:cnfStyle w:val="001000000000" w:firstRow="0" w:lastRow="0" w:firstColumn="1" w:lastColumn="0" w:oddVBand="0" w:evenVBand="0" w:oddHBand="0" w:evenHBand="0" w:firstRowFirstColumn="0" w:firstRowLastColumn="0" w:lastRowFirstColumn="0" w:lastRowLastColumn="0"/>
            <w:tcW w:w="988" w:type="dxa"/>
          </w:tcPr>
          <w:p w:rsidR="00EB47F3" w:rsidRPr="001275EE" w:rsidRDefault="00EB47F3" w:rsidP="00EB47F3">
            <w:pPr>
              <w:spacing w:before="60" w:after="60" w:line="200" w:lineRule="atLeast"/>
              <w:rPr>
                <w:sz w:val="18"/>
                <w:szCs w:val="18"/>
              </w:rPr>
            </w:pPr>
            <w:r w:rsidRPr="001275EE">
              <w:rPr>
                <w:sz w:val="18"/>
                <w:szCs w:val="18"/>
              </w:rPr>
              <w:lastRenderedPageBreak/>
              <w:t xml:space="preserve">Existing Stock </w:t>
            </w:r>
          </w:p>
          <w:p w:rsidR="00EB47F3" w:rsidRPr="009611E3" w:rsidRDefault="00EB47F3" w:rsidP="00EB47F3">
            <w:pPr>
              <w:spacing w:before="60" w:after="60" w:line="200" w:lineRule="atLeast"/>
              <w:rPr>
                <w:b w:val="0"/>
                <w:sz w:val="18"/>
                <w:szCs w:val="18"/>
              </w:rPr>
            </w:pPr>
          </w:p>
        </w:tc>
        <w:tc>
          <w:tcPr>
            <w:tcW w:w="8028" w:type="dxa"/>
          </w:tcPr>
          <w:p w:rsidR="00EB47F3" w:rsidRPr="009611E3" w:rsidRDefault="00EB47F3" w:rsidP="00987111">
            <w:pPr>
              <w:pStyle w:val="NDISParagraph"/>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A dwelling i</w:t>
            </w:r>
            <w:r w:rsidR="00987111" w:rsidRPr="009611E3">
              <w:rPr>
                <w:sz w:val="18"/>
                <w:szCs w:val="18"/>
              </w:rPr>
              <w:t>s Existing Stock if it meets all of the following six conditions:</w:t>
            </w:r>
          </w:p>
          <w:p w:rsidR="00EB47F3" w:rsidRPr="009611E3"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does not have a certificate of occupancy for a New Build (described in paragraph 1 of the definition of New Builds above); and</w:t>
            </w:r>
          </w:p>
          <w:p w:rsidR="00EB47F3" w:rsidRPr="009611E3"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is enrolled to house five or fewer long-term residents (excluding support staff); and</w:t>
            </w:r>
          </w:p>
          <w:p w:rsidR="00EB47F3" w:rsidRPr="009611E3"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has been, at some time between 1 July 2013 and 1 December 2016, primarily used as accommodation for people with disability who have an extreme functional impairment or very high support needs; and</w:t>
            </w:r>
          </w:p>
          <w:p w:rsidR="00EB47F3" w:rsidRPr="009611E3"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is not an aged care, health care or other facility that is not specifically intended for use as disability accommodation; and</w:t>
            </w:r>
          </w:p>
          <w:p w:rsidR="00EB47F3" w:rsidRPr="009611E3"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housed at least one resident who received disability related supported accommodation (or equivalent) payments from a State, Territory or Commonwealth Government at some time between 1 July 2013 and 1 December 2016; and</w:t>
            </w:r>
          </w:p>
          <w:p w:rsidR="00EB47F3" w:rsidRPr="009611E3"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a</w:t>
            </w:r>
            <w:r w:rsidR="00EB47F3" w:rsidRPr="009611E3">
              <w:rPr>
                <w:sz w:val="18"/>
                <w:szCs w:val="18"/>
              </w:rPr>
              <w:t>ll its shared areas and the majority of its bedrooms and similar sized private rooms comply, or substantially comply, with the Minimum Requirements for any of the Design Categories set out at Step 2B below.</w:t>
            </w:r>
          </w:p>
          <w:p w:rsidR="00987111" w:rsidRPr="009611E3" w:rsidRDefault="00987111"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p>
          <w:p w:rsidR="00EB47F3" w:rsidRPr="009611E3" w:rsidRDefault="00EB47F3"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 xml:space="preserve">A dwelling is also Existing Stock </w:t>
            </w:r>
            <w:r w:rsidR="00987111" w:rsidRPr="009611E3">
              <w:rPr>
                <w:sz w:val="18"/>
                <w:szCs w:val="18"/>
              </w:rPr>
              <w:t>if it meets all of the following three conditions</w:t>
            </w:r>
            <w:r w:rsidRPr="009611E3">
              <w:rPr>
                <w:sz w:val="18"/>
                <w:szCs w:val="18"/>
              </w:rPr>
              <w:t>:</w:t>
            </w:r>
          </w:p>
          <w:p w:rsidR="00EB47F3" w:rsidRPr="009611E3" w:rsidRDefault="00987111" w:rsidP="00E4734B">
            <w:pPr>
              <w:pStyle w:val="NDISParagraph"/>
              <w:numPr>
                <w:ilvl w:val="0"/>
                <w:numId w:val="1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 xml:space="preserve">t does not have a certificate of occupancy for a New Build (described in paragraph 1 of the definition of New Builds above); </w:t>
            </w:r>
            <w:r w:rsidRPr="009611E3">
              <w:rPr>
                <w:sz w:val="18"/>
                <w:szCs w:val="18"/>
              </w:rPr>
              <w:t>and</w:t>
            </w:r>
          </w:p>
          <w:p w:rsidR="00EB47F3" w:rsidRPr="009611E3" w:rsidRDefault="00987111" w:rsidP="00E4734B">
            <w:pPr>
              <w:pStyle w:val="NDISParagraph"/>
              <w:numPr>
                <w:ilvl w:val="0"/>
                <w:numId w:val="13"/>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e</w:t>
            </w:r>
            <w:r w:rsidR="00EB47F3" w:rsidRPr="009611E3">
              <w:rPr>
                <w:sz w:val="18"/>
                <w:szCs w:val="18"/>
              </w:rPr>
              <w:t>ither:</w:t>
            </w:r>
          </w:p>
          <w:p w:rsidR="00EB47F3" w:rsidRPr="009611E3" w:rsidRDefault="005F4CAF" w:rsidP="00E4734B">
            <w:pPr>
              <w:pStyle w:val="NDISParagraph"/>
              <w:numPr>
                <w:ilvl w:val="1"/>
                <w:numId w:val="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w:t>
            </w:r>
            <w:r w:rsidR="00EB47F3" w:rsidRPr="009611E3">
              <w:rPr>
                <w:sz w:val="18"/>
                <w:szCs w:val="18"/>
              </w:rPr>
              <w:t>t is enrolled to house five or fewer long-term residents (excluding support staff); or</w:t>
            </w:r>
          </w:p>
          <w:p w:rsidR="00EB47F3" w:rsidRPr="009611E3" w:rsidRDefault="005F4CAF" w:rsidP="00E4734B">
            <w:pPr>
              <w:pStyle w:val="NDISParagraph"/>
              <w:numPr>
                <w:ilvl w:val="1"/>
                <w:numId w:val="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w:t>
            </w:r>
            <w:r w:rsidR="00EB47F3" w:rsidRPr="009611E3">
              <w:rPr>
                <w:sz w:val="18"/>
                <w:szCs w:val="18"/>
              </w:rPr>
              <w:t>t is the home of a participant who intends to provide SDA to themselves (as a registered provider) and to reside there with the participant’s spouse or de facto partner and children;</w:t>
            </w:r>
            <w:r w:rsidR="00987111" w:rsidRPr="009611E3">
              <w:rPr>
                <w:sz w:val="18"/>
                <w:szCs w:val="18"/>
              </w:rPr>
              <w:t xml:space="preserve"> and</w:t>
            </w:r>
          </w:p>
          <w:p w:rsidR="00EB47F3" w:rsidRDefault="005F4CAF" w:rsidP="00E4734B">
            <w:pPr>
              <w:pStyle w:val="NDISParagraph"/>
              <w:keepNext/>
              <w:keepLines/>
              <w:numPr>
                <w:ilvl w:val="0"/>
                <w:numId w:val="13"/>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proofErr w:type="gramStart"/>
            <w:r>
              <w:rPr>
                <w:sz w:val="18"/>
                <w:szCs w:val="18"/>
              </w:rPr>
              <w:t>a</w:t>
            </w:r>
            <w:r w:rsidR="00EB47F3" w:rsidRPr="009611E3">
              <w:rPr>
                <w:sz w:val="18"/>
                <w:szCs w:val="18"/>
              </w:rPr>
              <w:t>ll</w:t>
            </w:r>
            <w:proofErr w:type="gramEnd"/>
            <w:r w:rsidR="00EB47F3" w:rsidRPr="009611E3">
              <w:rPr>
                <w:sz w:val="18"/>
                <w:szCs w:val="18"/>
              </w:rPr>
              <w:t xml:space="preserve"> its shared areas</w:t>
            </w:r>
            <w:r>
              <w:rPr>
                <w:sz w:val="18"/>
                <w:szCs w:val="18"/>
              </w:rPr>
              <w:t>,</w:t>
            </w:r>
            <w:r w:rsidR="00EB47F3" w:rsidRPr="009611E3">
              <w:rPr>
                <w:sz w:val="18"/>
                <w:szCs w:val="18"/>
              </w:rPr>
              <w:t xml:space="preserve"> and the majority of its bedrooms and similar sized private rooms comply with the Minimum Requirements for a Design Category other than Basic design set out at Step 2B below. </w:t>
            </w:r>
          </w:p>
          <w:p w:rsidR="00284467" w:rsidRDefault="00284467" w:rsidP="00284467">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p>
          <w:p w:rsidR="00284467" w:rsidRPr="009611E3" w:rsidRDefault="00B81D49" w:rsidP="00284467">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dwelling is also Exis</w:t>
            </w:r>
            <w:r w:rsidR="00284467">
              <w:rPr>
                <w:sz w:val="18"/>
                <w:szCs w:val="18"/>
              </w:rPr>
              <w:t xml:space="preserve">ting Stock if it would be a </w:t>
            </w:r>
            <w:r w:rsidR="00284467" w:rsidRPr="00284467">
              <w:rPr>
                <w:sz w:val="18"/>
                <w:szCs w:val="18"/>
              </w:rPr>
              <w:t xml:space="preserve">New Build </w:t>
            </w:r>
            <w:r w:rsidR="00284467">
              <w:rPr>
                <w:sz w:val="18"/>
                <w:szCs w:val="18"/>
              </w:rPr>
              <w:t>except for the application of paragraph 5) of the Definit</w:t>
            </w:r>
            <w:r>
              <w:rPr>
                <w:sz w:val="18"/>
                <w:szCs w:val="18"/>
              </w:rPr>
              <w:t>i</w:t>
            </w:r>
            <w:r w:rsidR="00284467">
              <w:rPr>
                <w:sz w:val="18"/>
                <w:szCs w:val="18"/>
              </w:rPr>
              <w:t xml:space="preserve">on of New Builds above that is, if </w:t>
            </w:r>
            <w:r w:rsidR="00284467" w:rsidRPr="00284467">
              <w:rPr>
                <w:sz w:val="18"/>
                <w:szCs w:val="18"/>
              </w:rPr>
              <w:t xml:space="preserve">20 years </w:t>
            </w:r>
            <w:r w:rsidR="00284467">
              <w:rPr>
                <w:sz w:val="18"/>
                <w:szCs w:val="18"/>
              </w:rPr>
              <w:t xml:space="preserve">or more have elapsed </w:t>
            </w:r>
            <w:r w:rsidR="00284467" w:rsidRPr="00284467">
              <w:rPr>
                <w:sz w:val="18"/>
                <w:szCs w:val="18"/>
              </w:rPr>
              <w:t>from the date the certificate of occup</w:t>
            </w:r>
            <w:r w:rsidR="00284467">
              <w:rPr>
                <w:sz w:val="18"/>
                <w:szCs w:val="18"/>
              </w:rPr>
              <w:t>ancy (or equivalent) was issued</w:t>
            </w:r>
            <w:r w:rsidR="00284467" w:rsidRPr="00284467">
              <w:rPr>
                <w:sz w:val="18"/>
                <w:szCs w:val="18"/>
              </w:rPr>
              <w:t>.</w:t>
            </w:r>
          </w:p>
        </w:tc>
      </w:tr>
      <w:tr w:rsidR="00EB47F3" w:rsidRPr="009611E3" w:rsidTr="00284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B47F3" w:rsidRPr="001275EE" w:rsidRDefault="00EB47F3" w:rsidP="00EB47F3">
            <w:pPr>
              <w:spacing w:before="60" w:after="60" w:line="200" w:lineRule="atLeast"/>
              <w:rPr>
                <w:sz w:val="18"/>
                <w:szCs w:val="18"/>
              </w:rPr>
            </w:pPr>
            <w:r w:rsidRPr="001275EE">
              <w:rPr>
                <w:sz w:val="18"/>
                <w:szCs w:val="18"/>
              </w:rPr>
              <w:t>Legacy</w:t>
            </w:r>
            <w:r w:rsidR="00987111" w:rsidRPr="001275EE">
              <w:rPr>
                <w:sz w:val="18"/>
                <w:szCs w:val="18"/>
              </w:rPr>
              <w:t xml:space="preserve"> Stock</w:t>
            </w:r>
          </w:p>
        </w:tc>
        <w:tc>
          <w:tcPr>
            <w:tcW w:w="8028" w:type="dxa"/>
          </w:tcPr>
          <w:p w:rsidR="00EB47F3" w:rsidRPr="009611E3" w:rsidRDefault="00EB47F3" w:rsidP="00EB47F3">
            <w:pPr>
              <w:pStyle w:val="NDISSubsection"/>
              <w:spacing w:before="60" w:after="60" w:line="200" w:lineRule="atLeast"/>
              <w:ind w:left="567" w:hanging="567"/>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 xml:space="preserve">A dwelling is Legacy Stock </w:t>
            </w:r>
            <w:r w:rsidR="00987111" w:rsidRPr="009611E3">
              <w:rPr>
                <w:sz w:val="18"/>
                <w:szCs w:val="18"/>
              </w:rPr>
              <w:t>if it meets all of the following six conditions:</w:t>
            </w:r>
          </w:p>
          <w:p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does not have a certificate of occupancy for a New Build (described in paragraph 1 of the definition of New Builds above); and</w:t>
            </w:r>
          </w:p>
          <w:p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is enrolled to house more than five long-term residents (excluding support staff); and</w:t>
            </w:r>
          </w:p>
          <w:p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has been, at some time between 1 July 2013 and 1 December 2016, primarily used as accommodation for people with disability who have an extreme functional impairment or very high support needs; and</w:t>
            </w:r>
          </w:p>
          <w:p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housed at least one resident who received disability related supported accommodation (or equivalent) payments from a State, Territory or Commonwealth Government at some time between 1 July 2013 and 1 December 2016; and</w:t>
            </w:r>
          </w:p>
          <w:p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is not an aged care, health care or other facility that is not specifically intended for use as disability accommodation; and</w:t>
            </w:r>
          </w:p>
          <w:p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b/>
                <w:sz w:val="18"/>
                <w:szCs w:val="18"/>
              </w:rPr>
            </w:pPr>
            <w:r>
              <w:rPr>
                <w:sz w:val="18"/>
                <w:szCs w:val="18"/>
              </w:rPr>
              <w:t>a</w:t>
            </w:r>
            <w:r w:rsidR="00EB47F3" w:rsidRPr="009611E3">
              <w:rPr>
                <w:sz w:val="18"/>
                <w:szCs w:val="18"/>
              </w:rPr>
              <w:t>ll its shared areas</w:t>
            </w:r>
            <w:r>
              <w:rPr>
                <w:sz w:val="18"/>
                <w:szCs w:val="18"/>
              </w:rPr>
              <w:t>,</w:t>
            </w:r>
            <w:r w:rsidR="00EB47F3" w:rsidRPr="009611E3">
              <w:rPr>
                <w:sz w:val="18"/>
                <w:szCs w:val="18"/>
              </w:rPr>
              <w:t xml:space="preserve"> and the majority of its bedrooms and similar sized private rooms comply</w:t>
            </w:r>
            <w:r w:rsidR="007722C2">
              <w:rPr>
                <w:sz w:val="18"/>
                <w:szCs w:val="18"/>
              </w:rPr>
              <w:t>,</w:t>
            </w:r>
            <w:r w:rsidR="00EB47F3" w:rsidRPr="009611E3">
              <w:rPr>
                <w:sz w:val="18"/>
                <w:szCs w:val="18"/>
              </w:rPr>
              <w:t xml:space="preserve"> or substantially comply</w:t>
            </w:r>
            <w:r w:rsidR="007722C2">
              <w:rPr>
                <w:sz w:val="18"/>
                <w:szCs w:val="18"/>
              </w:rPr>
              <w:t>,</w:t>
            </w:r>
            <w:r w:rsidR="00EB47F3" w:rsidRPr="009611E3">
              <w:rPr>
                <w:sz w:val="18"/>
                <w:szCs w:val="18"/>
              </w:rPr>
              <w:t xml:space="preserve"> with the Minimum Requirements for any of the Design Categories set out at Step 2B below.</w:t>
            </w:r>
          </w:p>
        </w:tc>
      </w:tr>
    </w:tbl>
    <w:p w:rsidR="00DC24DC" w:rsidRPr="009611E3" w:rsidRDefault="00DC24DC" w:rsidP="004B1849">
      <w:pPr>
        <w:pStyle w:val="Heading1"/>
        <w:rPr>
          <w:lang w:val="en"/>
        </w:rPr>
      </w:pPr>
      <w:bookmarkStart w:id="18" w:name="_Toc12201245"/>
      <w:r w:rsidRPr="009611E3">
        <w:rPr>
          <w:lang w:val="en"/>
        </w:rPr>
        <w:lastRenderedPageBreak/>
        <w:t xml:space="preserve">Step 2A: </w:t>
      </w:r>
      <w:r w:rsidR="003B7F9D" w:rsidRPr="009611E3">
        <w:rPr>
          <w:lang w:val="en"/>
        </w:rPr>
        <w:t xml:space="preserve">Identify the </w:t>
      </w:r>
      <w:r w:rsidRPr="009611E3">
        <w:t>Building</w:t>
      </w:r>
      <w:r w:rsidRPr="009611E3">
        <w:rPr>
          <w:lang w:val="en"/>
        </w:rPr>
        <w:t xml:space="preserve"> Type</w:t>
      </w:r>
      <w:bookmarkEnd w:id="18"/>
    </w:p>
    <w:p w:rsidR="00DC24DC" w:rsidRPr="009611E3" w:rsidRDefault="00DC24DC" w:rsidP="00E4734B">
      <w:pPr>
        <w:pStyle w:val="ListParagraph"/>
        <w:numPr>
          <w:ilvl w:val="0"/>
          <w:numId w:val="1"/>
        </w:numPr>
      </w:pPr>
      <w:r w:rsidRPr="009611E3">
        <w:t>Dwellings are enrolled according to the Building Type specified by the registered provider</w:t>
      </w:r>
      <w:r w:rsidR="007D73CB">
        <w:t>.  The</w:t>
      </w:r>
      <w:r w:rsidR="000521D0">
        <w:t xml:space="preserve"> </w:t>
      </w:r>
      <w:r w:rsidRPr="009611E3">
        <w:t xml:space="preserve">SDA price </w:t>
      </w:r>
      <w:r w:rsidR="00926131">
        <w:t xml:space="preserve">limit that applies for </w:t>
      </w:r>
      <w:r w:rsidRPr="009611E3">
        <w:t xml:space="preserve">the dwelling depends on the Building Type under which the dwelling is enrolled.  </w:t>
      </w:r>
    </w:p>
    <w:p w:rsidR="00DC24DC" w:rsidRPr="009611E3" w:rsidRDefault="00DC24DC" w:rsidP="00E4734B">
      <w:pPr>
        <w:pStyle w:val="ListParagraph"/>
        <w:numPr>
          <w:ilvl w:val="0"/>
          <w:numId w:val="1"/>
        </w:numPr>
      </w:pPr>
      <w:r w:rsidRPr="009611E3">
        <w:t>Providers must ensure that a dwelling is correctly enrolled and claims for payment are correctly made. If a dwelling does not meet the requirements of the Building Type for which the dwelling is enrolled and for which SDA is claimed, SDA payments cannot be paid for the dwelling and the enrolment will be cancelled.</w:t>
      </w:r>
    </w:p>
    <w:p w:rsidR="00DC24DC" w:rsidRPr="009611E3" w:rsidRDefault="00DC24DC" w:rsidP="00E4734B">
      <w:pPr>
        <w:pStyle w:val="ListParagraph"/>
        <w:numPr>
          <w:ilvl w:val="0"/>
          <w:numId w:val="1"/>
        </w:numPr>
      </w:pPr>
      <w:r w:rsidRPr="009611E3">
        <w:t xml:space="preserve">Registered providers are required to notify the relevant authority within 5 working days if there is a change in the dwelling’s Building Type or if the Building Type is likely to change. Registered NDIS providers in </w:t>
      </w:r>
      <w:r w:rsidR="00814F1A">
        <w:t>all states and territories other than Western Australia</w:t>
      </w:r>
      <w:r w:rsidRPr="009611E3">
        <w:t xml:space="preserve"> are required to notify the NDIS</w:t>
      </w:r>
      <w:r w:rsidR="008C6143">
        <w:t xml:space="preserve"> </w:t>
      </w:r>
      <w:r w:rsidRPr="009611E3">
        <w:t>Q</w:t>
      </w:r>
      <w:r w:rsidR="008C6143">
        <w:t>&amp;</w:t>
      </w:r>
      <w:r w:rsidRPr="009611E3">
        <w:t>SC (SDA NDIS</w:t>
      </w:r>
      <w:r w:rsidR="008C6143">
        <w:t xml:space="preserve"> </w:t>
      </w:r>
      <w:r w:rsidRPr="009611E3">
        <w:t>Q</w:t>
      </w:r>
      <w:r w:rsidR="008C6143">
        <w:t>&amp;</w:t>
      </w:r>
      <w:r w:rsidRPr="009611E3">
        <w:t xml:space="preserve">SC Rule 12). Registered providers of supports in </w:t>
      </w:r>
      <w:r w:rsidR="00814F1A">
        <w:t>Western Australia</w:t>
      </w:r>
      <w:r w:rsidRPr="009611E3">
        <w:t xml:space="preserve"> are required to notify the NDIA (SDA Rules 7.21 and 7.23).</w:t>
      </w:r>
    </w:p>
    <w:p w:rsidR="00DC24DC" w:rsidRPr="009611E3" w:rsidRDefault="00DC24DC" w:rsidP="00E4734B">
      <w:pPr>
        <w:pStyle w:val="ListParagraph"/>
        <w:numPr>
          <w:ilvl w:val="0"/>
          <w:numId w:val="1"/>
        </w:numPr>
      </w:pPr>
      <w:r w:rsidRPr="009611E3">
        <w:t>SDA Rule</w:t>
      </w:r>
      <w:r w:rsidR="009E72FA">
        <w:t>s</w:t>
      </w:r>
      <w:r w:rsidRPr="009611E3">
        <w:t xml:space="preserve"> 4.5 and the SDA NDIS</w:t>
      </w:r>
      <w:r w:rsidR="008C6143">
        <w:t xml:space="preserve"> </w:t>
      </w:r>
      <w:r w:rsidRPr="009611E3">
        <w:t>Q</w:t>
      </w:r>
      <w:r w:rsidR="008C6143">
        <w:t>&amp;SC</w:t>
      </w:r>
      <w:r w:rsidRPr="009611E3">
        <w:t xml:space="preserve"> Rule provide descriptions in relation to five Building Types. This Price Guide provides more detail in relation to some of those descriptions. SDA prices differ depending on the number of residents and number of bedrooms. An On-site Overnight Assistance (OOA) room is not a bedroom (see Step 2C).</w:t>
      </w:r>
    </w:p>
    <w:p w:rsidR="00DC24DC" w:rsidRPr="009611E3" w:rsidRDefault="00DC24DC" w:rsidP="00E4734B">
      <w:pPr>
        <w:pStyle w:val="ListParagraph"/>
        <w:numPr>
          <w:ilvl w:val="0"/>
          <w:numId w:val="1"/>
        </w:numPr>
      </w:pPr>
      <w:r w:rsidRPr="009611E3">
        <w:t>The maximum number of residents includes both participants (who may or may not have SDA in their plans) and any other residents being accommodated at the dwelling.</w:t>
      </w:r>
    </w:p>
    <w:p w:rsidR="00664AB5" w:rsidRPr="009611E3" w:rsidRDefault="00DC24DC" w:rsidP="00E4734B">
      <w:pPr>
        <w:pStyle w:val="ListParagraph"/>
        <w:numPr>
          <w:ilvl w:val="0"/>
          <w:numId w:val="1"/>
        </w:numPr>
      </w:pPr>
      <w:r w:rsidRPr="009611E3">
        <w:t>The complete list of Building Types for which there are separate SDA prices is</w:t>
      </w:r>
      <w:r w:rsidR="004C3FE8" w:rsidRPr="009611E3">
        <w:t xml:space="preserve"> </w:t>
      </w:r>
      <w:r w:rsidR="00664AB5" w:rsidRPr="009611E3">
        <w:t>as follows:</w:t>
      </w:r>
    </w:p>
    <w:p w:rsidR="00664AB5" w:rsidRPr="009611E3" w:rsidRDefault="00664AB5" w:rsidP="00E4734B">
      <w:pPr>
        <w:pStyle w:val="ListParagraph"/>
        <w:numPr>
          <w:ilvl w:val="1"/>
          <w:numId w:val="1"/>
        </w:numPr>
      </w:pPr>
      <w:r w:rsidRPr="009611E3">
        <w:t>Apartment, 1 bedroom, 1 resident</w:t>
      </w:r>
    </w:p>
    <w:p w:rsidR="00664AB5" w:rsidRPr="009611E3" w:rsidRDefault="00664AB5" w:rsidP="00E4734B">
      <w:pPr>
        <w:pStyle w:val="ListParagraph"/>
        <w:numPr>
          <w:ilvl w:val="1"/>
          <w:numId w:val="1"/>
        </w:numPr>
      </w:pPr>
      <w:r w:rsidRPr="009611E3">
        <w:t>Apartment, 2 bedrooms, 1 resident</w:t>
      </w:r>
    </w:p>
    <w:p w:rsidR="00664AB5" w:rsidRPr="009611E3" w:rsidRDefault="00664AB5" w:rsidP="00E4734B">
      <w:pPr>
        <w:pStyle w:val="ListParagraph"/>
        <w:numPr>
          <w:ilvl w:val="1"/>
          <w:numId w:val="1"/>
        </w:numPr>
      </w:pPr>
      <w:r w:rsidRPr="009611E3">
        <w:t>Apartment, 2 bedrooms, 2 residents</w:t>
      </w:r>
    </w:p>
    <w:p w:rsidR="00664AB5" w:rsidRPr="009611E3" w:rsidRDefault="00664AB5" w:rsidP="00E4734B">
      <w:pPr>
        <w:pStyle w:val="ListParagraph"/>
        <w:numPr>
          <w:ilvl w:val="1"/>
          <w:numId w:val="1"/>
        </w:numPr>
      </w:pPr>
      <w:r w:rsidRPr="009611E3">
        <w:t>Apartment, 3 bedrooms, 2 residents</w:t>
      </w:r>
    </w:p>
    <w:p w:rsidR="00664AB5" w:rsidRPr="009611E3" w:rsidRDefault="00664AB5" w:rsidP="00E4734B">
      <w:pPr>
        <w:pStyle w:val="ListParagraph"/>
        <w:numPr>
          <w:ilvl w:val="1"/>
          <w:numId w:val="1"/>
        </w:numPr>
      </w:pPr>
      <w:r w:rsidRPr="009611E3">
        <w:t>Villa/duplex/townhouse, 1 resident</w:t>
      </w:r>
    </w:p>
    <w:p w:rsidR="00664AB5" w:rsidRPr="009611E3" w:rsidRDefault="00664AB5" w:rsidP="00E4734B">
      <w:pPr>
        <w:pStyle w:val="ListParagraph"/>
        <w:numPr>
          <w:ilvl w:val="1"/>
          <w:numId w:val="1"/>
        </w:numPr>
      </w:pPr>
      <w:r w:rsidRPr="009611E3">
        <w:t>Villa/duplex/townhouse, 2 residents</w:t>
      </w:r>
    </w:p>
    <w:p w:rsidR="00664AB5" w:rsidRPr="009611E3" w:rsidRDefault="00664AB5" w:rsidP="00E4734B">
      <w:pPr>
        <w:pStyle w:val="ListParagraph"/>
        <w:numPr>
          <w:ilvl w:val="1"/>
          <w:numId w:val="1"/>
        </w:numPr>
      </w:pPr>
      <w:r w:rsidRPr="009611E3">
        <w:t>Villa/duplex/townhouse, 3 residents</w:t>
      </w:r>
    </w:p>
    <w:p w:rsidR="00664AB5" w:rsidRPr="009611E3" w:rsidRDefault="00664AB5" w:rsidP="00E4734B">
      <w:pPr>
        <w:pStyle w:val="ListParagraph"/>
        <w:numPr>
          <w:ilvl w:val="1"/>
          <w:numId w:val="1"/>
        </w:numPr>
      </w:pPr>
      <w:r w:rsidRPr="009611E3">
        <w:t>House, 2 residents</w:t>
      </w:r>
    </w:p>
    <w:p w:rsidR="00664AB5" w:rsidRPr="009611E3" w:rsidRDefault="00664AB5" w:rsidP="00E4734B">
      <w:pPr>
        <w:pStyle w:val="ListParagraph"/>
        <w:numPr>
          <w:ilvl w:val="1"/>
          <w:numId w:val="1"/>
        </w:numPr>
      </w:pPr>
      <w:r w:rsidRPr="009611E3">
        <w:t>House, 3 residents</w:t>
      </w:r>
    </w:p>
    <w:p w:rsidR="00664AB5" w:rsidRPr="009611E3" w:rsidRDefault="00664AB5" w:rsidP="00E4734B">
      <w:pPr>
        <w:pStyle w:val="ListParagraph"/>
        <w:numPr>
          <w:ilvl w:val="1"/>
          <w:numId w:val="1"/>
        </w:numPr>
      </w:pPr>
      <w:r w:rsidRPr="009611E3">
        <w:t xml:space="preserve">Group </w:t>
      </w:r>
      <w:r w:rsidR="007B6388">
        <w:t>H</w:t>
      </w:r>
      <w:r w:rsidRPr="009611E3">
        <w:t>ome, 4 residents</w:t>
      </w:r>
    </w:p>
    <w:p w:rsidR="00664AB5" w:rsidRPr="009611E3" w:rsidRDefault="00664AB5" w:rsidP="00E4734B">
      <w:pPr>
        <w:pStyle w:val="ListParagraph"/>
        <w:numPr>
          <w:ilvl w:val="1"/>
          <w:numId w:val="1"/>
        </w:numPr>
      </w:pPr>
      <w:r w:rsidRPr="009611E3">
        <w:t xml:space="preserve">Group </w:t>
      </w:r>
      <w:r w:rsidR="007B6388">
        <w:t>H</w:t>
      </w:r>
      <w:r w:rsidRPr="009611E3">
        <w:t>ome, 5 residents</w:t>
      </w:r>
    </w:p>
    <w:p w:rsidR="00664AB5" w:rsidRPr="009611E3" w:rsidRDefault="00664AB5" w:rsidP="00E4734B">
      <w:pPr>
        <w:pStyle w:val="ListParagraph"/>
        <w:numPr>
          <w:ilvl w:val="1"/>
          <w:numId w:val="1"/>
        </w:numPr>
      </w:pPr>
      <w:r w:rsidRPr="009611E3">
        <w:t xml:space="preserve">Legacy Stock, 6+ residents. </w:t>
      </w:r>
    </w:p>
    <w:p w:rsidR="00664AB5" w:rsidRPr="009611E3" w:rsidRDefault="00664AB5" w:rsidP="004B1849">
      <w:pPr>
        <w:pStyle w:val="Heading2"/>
      </w:pPr>
      <w:bookmarkStart w:id="19" w:name="_Toc12201246"/>
      <w:r w:rsidRPr="009611E3">
        <w:t>Required elements of all Building Types</w:t>
      </w:r>
      <w:bookmarkEnd w:id="19"/>
    </w:p>
    <w:p w:rsidR="00664AB5" w:rsidRPr="009611E3" w:rsidRDefault="00664AB5" w:rsidP="00E4734B">
      <w:pPr>
        <w:pStyle w:val="ListParagraph"/>
        <w:numPr>
          <w:ilvl w:val="0"/>
          <w:numId w:val="1"/>
        </w:numPr>
      </w:pPr>
      <w:r w:rsidRPr="009611E3">
        <w:t>Dwellings of all Building Types must, as a minimum, contain all of the following elements:</w:t>
      </w:r>
    </w:p>
    <w:p w:rsidR="00664AB5" w:rsidRPr="009611E3" w:rsidRDefault="007D73CB" w:rsidP="00E4734B">
      <w:pPr>
        <w:pStyle w:val="ListParagraph"/>
        <w:numPr>
          <w:ilvl w:val="1"/>
          <w:numId w:val="1"/>
        </w:numPr>
      </w:pPr>
      <w:r>
        <w:t>a</w:t>
      </w:r>
      <w:r w:rsidR="00664AB5" w:rsidRPr="009611E3">
        <w:t xml:space="preserve"> kitchen, </w:t>
      </w:r>
    </w:p>
    <w:p w:rsidR="00664AB5" w:rsidRPr="009611E3" w:rsidRDefault="007D73CB" w:rsidP="00E4734B">
      <w:pPr>
        <w:pStyle w:val="ListParagraph"/>
        <w:numPr>
          <w:ilvl w:val="1"/>
          <w:numId w:val="1"/>
        </w:numPr>
      </w:pPr>
      <w:r>
        <w:t>b</w:t>
      </w:r>
      <w:r w:rsidR="00664AB5" w:rsidRPr="009611E3">
        <w:t xml:space="preserve">athroom, </w:t>
      </w:r>
    </w:p>
    <w:p w:rsidR="00664AB5" w:rsidRPr="009611E3" w:rsidRDefault="007D73CB" w:rsidP="00E4734B">
      <w:pPr>
        <w:pStyle w:val="ListParagraph"/>
        <w:numPr>
          <w:ilvl w:val="1"/>
          <w:numId w:val="1"/>
        </w:numPr>
      </w:pPr>
      <w:r>
        <w:t>l</w:t>
      </w:r>
      <w:r w:rsidR="00664AB5" w:rsidRPr="009611E3">
        <w:t xml:space="preserve">iving/dining area, </w:t>
      </w:r>
    </w:p>
    <w:p w:rsidR="00664AB5" w:rsidRPr="009611E3" w:rsidRDefault="007D73CB" w:rsidP="00E4734B">
      <w:pPr>
        <w:pStyle w:val="ListParagraph"/>
        <w:numPr>
          <w:ilvl w:val="1"/>
          <w:numId w:val="1"/>
        </w:numPr>
      </w:pPr>
      <w:r>
        <w:t>e</w:t>
      </w:r>
      <w:r w:rsidR="00664AB5" w:rsidRPr="009611E3">
        <w:t xml:space="preserve">ntrance/exit, and </w:t>
      </w:r>
    </w:p>
    <w:p w:rsidR="00664AB5" w:rsidRPr="009611E3" w:rsidRDefault="007D73CB" w:rsidP="00E4734B">
      <w:pPr>
        <w:pStyle w:val="ListParagraph"/>
        <w:numPr>
          <w:ilvl w:val="1"/>
          <w:numId w:val="1"/>
        </w:numPr>
      </w:pPr>
      <w:proofErr w:type="gramStart"/>
      <w:r>
        <w:t>a</w:t>
      </w:r>
      <w:r w:rsidR="00664AB5" w:rsidRPr="009611E3">
        <w:t>t</w:t>
      </w:r>
      <w:proofErr w:type="gramEnd"/>
      <w:r w:rsidR="00664AB5" w:rsidRPr="009611E3">
        <w:t xml:space="preserve"> least one bedroom. </w:t>
      </w:r>
    </w:p>
    <w:p w:rsidR="00664AB5" w:rsidRPr="009611E3" w:rsidRDefault="00664AB5" w:rsidP="00E4734B">
      <w:pPr>
        <w:pStyle w:val="ListParagraph"/>
        <w:numPr>
          <w:ilvl w:val="0"/>
          <w:numId w:val="1"/>
        </w:numPr>
      </w:pPr>
      <w:r w:rsidRPr="009611E3">
        <w:lastRenderedPageBreak/>
        <w:t>Dwellings that do not contain each of these elements cannot</w:t>
      </w:r>
      <w:r w:rsidR="008C6143">
        <w:t xml:space="preserve"> be</w:t>
      </w:r>
      <w:r w:rsidRPr="009611E3">
        <w:t xml:space="preserve"> enrol</w:t>
      </w:r>
      <w:r w:rsidR="008C6143">
        <w:t>led</w:t>
      </w:r>
      <w:r w:rsidRPr="009611E3">
        <w:t xml:space="preserve"> as a SDA or must be enrolled as part of a larger Building Type. Dwellings may contain more than one of each of the </w:t>
      </w:r>
      <w:r w:rsidR="0021541D">
        <w:t xml:space="preserve">required </w:t>
      </w:r>
      <w:r w:rsidRPr="009611E3">
        <w:t>elements.</w:t>
      </w:r>
    </w:p>
    <w:p w:rsidR="00664AB5" w:rsidRPr="009611E3" w:rsidRDefault="00664AB5" w:rsidP="004B1849">
      <w:pPr>
        <w:pStyle w:val="Heading2"/>
      </w:pPr>
      <w:bookmarkStart w:id="20" w:name="_Toc12201247"/>
      <w:r w:rsidRPr="009611E3">
        <w:t>Definition of Building Types</w:t>
      </w:r>
      <w:bookmarkEnd w:id="20"/>
    </w:p>
    <w:p w:rsidR="00DC24DC" w:rsidRPr="009611E3" w:rsidRDefault="0091676E" w:rsidP="0021541D">
      <w:pPr>
        <w:pStyle w:val="ListParagraph"/>
        <w:numPr>
          <w:ilvl w:val="0"/>
          <w:numId w:val="1"/>
        </w:numPr>
      </w:pPr>
      <w:r w:rsidRPr="009611E3">
        <w:rPr>
          <w:b/>
        </w:rPr>
        <w:fldChar w:fldCharType="begin"/>
      </w:r>
      <w:r w:rsidRPr="009611E3">
        <w:rPr>
          <w:b/>
        </w:rPr>
        <w:instrText xml:space="preserve"> REF _Ref525910277 \h  \* MERGEFORMAT </w:instrText>
      </w:r>
      <w:r w:rsidRPr="009611E3">
        <w:rPr>
          <w:b/>
        </w:rPr>
      </w:r>
      <w:r w:rsidRPr="009611E3">
        <w:rPr>
          <w:b/>
        </w:rPr>
        <w:fldChar w:fldCharType="separate"/>
      </w:r>
      <w:r w:rsidR="003948A4" w:rsidRPr="003948A4">
        <w:rPr>
          <w:b/>
        </w:rPr>
        <w:t>Table 2</w:t>
      </w:r>
      <w:r w:rsidRPr="009611E3">
        <w:rPr>
          <w:b/>
        </w:rPr>
        <w:fldChar w:fldCharType="end"/>
      </w:r>
      <w:r w:rsidRPr="009611E3">
        <w:t xml:space="preserve"> </w:t>
      </w:r>
      <w:r w:rsidR="00DC24DC" w:rsidRPr="009611E3">
        <w:t>sets out the definitions of each Building Type. The definitions provide further detail on the descriptions contained in the SDA Rules</w:t>
      </w:r>
      <w:r w:rsidR="0021541D">
        <w:t xml:space="preserve"> and the SDA NDIS Q&amp;SC Rule</w:t>
      </w:r>
      <w:r w:rsidR="00DC24DC" w:rsidRPr="009611E3">
        <w:t xml:space="preserve">. </w:t>
      </w:r>
    </w:p>
    <w:p w:rsidR="00DC24DC" w:rsidRPr="009611E3" w:rsidRDefault="0091676E" w:rsidP="0091676E">
      <w:pPr>
        <w:pStyle w:val="Caption"/>
      </w:pPr>
      <w:bookmarkStart w:id="21" w:name="_Ref525910277"/>
      <w:r w:rsidRPr="009611E3">
        <w:t xml:space="preserve">Table </w:t>
      </w:r>
      <w:r w:rsidR="00616A10">
        <w:rPr>
          <w:noProof/>
        </w:rPr>
        <w:fldChar w:fldCharType="begin"/>
      </w:r>
      <w:r w:rsidR="00616A10">
        <w:rPr>
          <w:noProof/>
        </w:rPr>
        <w:instrText xml:space="preserve"> SEQ Table \* ARABIC </w:instrText>
      </w:r>
      <w:r w:rsidR="00616A10">
        <w:rPr>
          <w:noProof/>
        </w:rPr>
        <w:fldChar w:fldCharType="separate"/>
      </w:r>
      <w:r w:rsidR="003948A4">
        <w:rPr>
          <w:noProof/>
        </w:rPr>
        <w:t>2</w:t>
      </w:r>
      <w:r w:rsidR="00616A10">
        <w:rPr>
          <w:noProof/>
        </w:rPr>
        <w:fldChar w:fldCharType="end"/>
      </w:r>
      <w:bookmarkEnd w:id="21"/>
      <w:r w:rsidRPr="009611E3">
        <w:t xml:space="preserve">: </w:t>
      </w:r>
      <w:r w:rsidR="00DC24DC" w:rsidRPr="009611E3">
        <w:t>Definitions of the Building Types</w:t>
      </w:r>
    </w:p>
    <w:tbl>
      <w:tblPr>
        <w:tblStyle w:val="GridTable4-Accent4"/>
        <w:tblW w:w="5000" w:type="pct"/>
        <w:tblLook w:val="04A0" w:firstRow="1" w:lastRow="0" w:firstColumn="1" w:lastColumn="0" w:noHBand="0" w:noVBand="1"/>
        <w:tblCaption w:val="Primary building types"/>
        <w:tblDescription w:val="Describes by building type and typical building code of Australia classification"/>
      </w:tblPr>
      <w:tblGrid>
        <w:gridCol w:w="1404"/>
        <w:gridCol w:w="5672"/>
        <w:gridCol w:w="1940"/>
      </w:tblGrid>
      <w:tr w:rsidR="00A9435F" w:rsidRPr="00A9435F" w:rsidTr="009418DE">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464" w:type="dxa"/>
          </w:tcPr>
          <w:p w:rsidR="00DC24DC" w:rsidRPr="00A9435F" w:rsidRDefault="00DC24DC" w:rsidP="00A9435F">
            <w:pPr>
              <w:keepNext/>
              <w:keepLines/>
              <w:spacing w:before="60" w:after="60" w:line="200" w:lineRule="atLeast"/>
              <w:rPr>
                <w:sz w:val="18"/>
                <w:szCs w:val="18"/>
              </w:rPr>
            </w:pPr>
            <w:r w:rsidRPr="00A9435F">
              <w:rPr>
                <w:sz w:val="18"/>
                <w:szCs w:val="18"/>
              </w:rPr>
              <w:t>Building Type</w:t>
            </w:r>
          </w:p>
        </w:tc>
        <w:tc>
          <w:tcPr>
            <w:tcW w:w="6469" w:type="dxa"/>
          </w:tcPr>
          <w:p w:rsidR="00DC24DC" w:rsidRPr="00A9435F"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A9435F">
              <w:rPr>
                <w:sz w:val="18"/>
                <w:szCs w:val="18"/>
              </w:rPr>
              <w:t>Definition</w:t>
            </w:r>
          </w:p>
        </w:tc>
        <w:tc>
          <w:tcPr>
            <w:tcW w:w="2127" w:type="dxa"/>
          </w:tcPr>
          <w:p w:rsidR="00DC24DC" w:rsidRPr="00A9435F"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A9435F">
              <w:rPr>
                <w:sz w:val="18"/>
                <w:szCs w:val="18"/>
              </w:rPr>
              <w:t>Typical Building Code of Australia classification</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464" w:type="dxa"/>
          </w:tcPr>
          <w:p w:rsidR="00DC24DC" w:rsidRPr="009611E3" w:rsidRDefault="00DC24DC" w:rsidP="0091676E">
            <w:pPr>
              <w:keepLines/>
              <w:spacing w:before="60" w:after="60" w:line="200" w:lineRule="atLeast"/>
              <w:rPr>
                <w:sz w:val="18"/>
                <w:szCs w:val="18"/>
              </w:rPr>
            </w:pPr>
            <w:r w:rsidRPr="009611E3">
              <w:rPr>
                <w:sz w:val="18"/>
                <w:szCs w:val="18"/>
              </w:rPr>
              <w:t>Apartments</w:t>
            </w:r>
          </w:p>
        </w:tc>
        <w:tc>
          <w:tcPr>
            <w:tcW w:w="6469" w:type="dxa"/>
          </w:tcPr>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sz w:val="18"/>
                <w:szCs w:val="18"/>
              </w:rPr>
              <w:t xml:space="preserve">Apartments are self-contained units occupying only part of a larger </w:t>
            </w:r>
            <w:r w:rsidRPr="00213FA8">
              <w:rPr>
                <w:rFonts w:eastAsia="Times New Roman"/>
                <w:sz w:val="18"/>
                <w:szCs w:val="18"/>
              </w:rPr>
              <w:t xml:space="preserve">residential building. </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213FA8">
              <w:rPr>
                <w:rFonts w:eastAsia="Times New Roman"/>
                <w:sz w:val="18"/>
                <w:szCs w:val="18"/>
              </w:rPr>
              <w:t>Apartments are typically built above or below another dwelling. Self-contained dwellings that are separated from other dwellings by walls alone are not apartments but are likely to be a villa, duplex or townhouse</w:t>
            </w:r>
            <w:r w:rsidRPr="009611E3">
              <w:rPr>
                <w:sz w:val="18"/>
                <w:szCs w:val="18"/>
              </w:rPr>
              <w:t>.</w:t>
            </w:r>
          </w:p>
        </w:tc>
        <w:tc>
          <w:tcPr>
            <w:tcW w:w="2127" w:type="dxa"/>
          </w:tcPr>
          <w:p w:rsidR="00DC24DC" w:rsidRPr="009611E3"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Class 2</w:t>
            </w:r>
          </w:p>
        </w:tc>
      </w:tr>
      <w:tr w:rsidR="00DC24DC" w:rsidRPr="009611E3" w:rsidTr="00A9435F">
        <w:trPr>
          <w:trHeight w:val="1334"/>
        </w:trPr>
        <w:tc>
          <w:tcPr>
            <w:cnfStyle w:val="001000000000" w:firstRow="0" w:lastRow="0" w:firstColumn="1" w:lastColumn="0" w:oddVBand="0" w:evenVBand="0" w:oddHBand="0" w:evenHBand="0" w:firstRowFirstColumn="0" w:firstRowLastColumn="0" w:lastRowFirstColumn="0" w:lastRowLastColumn="0"/>
            <w:tcW w:w="1464" w:type="dxa"/>
          </w:tcPr>
          <w:p w:rsidR="00DC24DC" w:rsidRPr="009611E3" w:rsidRDefault="00DC24DC" w:rsidP="0091676E">
            <w:pPr>
              <w:keepLines/>
              <w:spacing w:before="60" w:after="60" w:line="200" w:lineRule="atLeast"/>
              <w:rPr>
                <w:sz w:val="18"/>
                <w:szCs w:val="18"/>
              </w:rPr>
            </w:pPr>
            <w:r w:rsidRPr="009611E3">
              <w:rPr>
                <w:sz w:val="18"/>
                <w:szCs w:val="18"/>
              </w:rPr>
              <w:t>Villas, Duplexes and Townhouses</w:t>
            </w:r>
          </w:p>
        </w:tc>
        <w:tc>
          <w:tcPr>
            <w:tcW w:w="6469" w:type="dxa"/>
          </w:tcPr>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Villas, duplexes and townhouses are dwellings for one, two or three residents. </w:t>
            </w:r>
          </w:p>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Villas, duplexes and townhouses are generally separate but semi-attached properties within a single land title or strata titled area.  </w:t>
            </w:r>
          </w:p>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Dwellings will be separated by a fire-resisting wall (although fire resistance is not required for Existing Stock).</w:t>
            </w:r>
          </w:p>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Each villa, duplex or townhouse must have a separate and reasonably accessible entry to/exit from the property, and participants must not be able to internally travel between dwellings. That is, participants must be required to exit one dwelling in order to enter another. Restricted internal access between dwellings may be provided for support staff only.  </w:t>
            </w:r>
          </w:p>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Villas, duplexes and townhouses may also be ancillary dwellings that are located on the same parcel of land as another dwelling (e.g. fully self-contained ‘granny flats’).  </w:t>
            </w:r>
          </w:p>
        </w:tc>
        <w:tc>
          <w:tcPr>
            <w:tcW w:w="2127" w:type="dxa"/>
          </w:tcPr>
          <w:p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 xml:space="preserve">Class 1(a)(ii), </w:t>
            </w:r>
          </w:p>
          <w:p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Class 3</w:t>
            </w:r>
            <w:r w:rsidR="007D73CB">
              <w:rPr>
                <w:sz w:val="18"/>
                <w:szCs w:val="18"/>
              </w:rPr>
              <w:t xml:space="preserve">, </w:t>
            </w:r>
            <w:r w:rsidR="007D73CB" w:rsidRPr="009611E3">
              <w:rPr>
                <w:sz w:val="18"/>
                <w:szCs w:val="18"/>
              </w:rPr>
              <w:t>or</w:t>
            </w:r>
          </w:p>
          <w:p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Class 1(a)(</w:t>
            </w:r>
            <w:proofErr w:type="spellStart"/>
            <w:r w:rsidRPr="009611E3">
              <w:rPr>
                <w:sz w:val="18"/>
                <w:szCs w:val="18"/>
              </w:rPr>
              <w:t>i</w:t>
            </w:r>
            <w:proofErr w:type="spellEnd"/>
            <w:r w:rsidRPr="009611E3">
              <w:rPr>
                <w:sz w:val="18"/>
                <w:szCs w:val="18"/>
              </w:rPr>
              <w:t>)</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64" w:type="dxa"/>
          </w:tcPr>
          <w:p w:rsidR="00DC24DC" w:rsidRPr="009611E3" w:rsidRDefault="00DC24DC" w:rsidP="0091676E">
            <w:pPr>
              <w:keepLines/>
              <w:spacing w:before="60" w:after="60" w:line="200" w:lineRule="atLeast"/>
              <w:rPr>
                <w:sz w:val="18"/>
                <w:szCs w:val="18"/>
              </w:rPr>
            </w:pPr>
            <w:r w:rsidRPr="009611E3">
              <w:rPr>
                <w:sz w:val="18"/>
                <w:szCs w:val="18"/>
              </w:rPr>
              <w:t>Houses</w:t>
            </w:r>
          </w:p>
        </w:tc>
        <w:tc>
          <w:tcPr>
            <w:tcW w:w="6469" w:type="dxa"/>
          </w:tcPr>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Houses are detached low-rise dwellings with garden or courtyard areas.</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To be a house (rather than a villa/duplex/townhouse) the dwelling must be located on a clearly separated land area (e.g. separated by a fence, hedge or other form of delineation that is in keeping with the character of the neighbourhood).</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It must not share a wall, roof, entry area, driveway, car parking or outdoor area with any dwelling other than an ancillary Villa/Townhouse/Duplex with no more than one resident. </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A house is not to have more than two ancillary Villa/Duplex/Townhouses, otherwise the primary dwelling is likely to be considered a Villa/Townhouse/Duplex. </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Each house must have a land area that is proportional with the number of residents and keeps with similar properties in the neighbourhood. </w:t>
            </w:r>
          </w:p>
        </w:tc>
        <w:tc>
          <w:tcPr>
            <w:tcW w:w="2127" w:type="dxa"/>
          </w:tcPr>
          <w:p w:rsidR="00DC24DC" w:rsidRPr="009611E3"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Class 1(a)(</w:t>
            </w:r>
            <w:proofErr w:type="spellStart"/>
            <w:r w:rsidRPr="009611E3">
              <w:rPr>
                <w:sz w:val="18"/>
                <w:szCs w:val="18"/>
              </w:rPr>
              <w:t>i</w:t>
            </w:r>
            <w:proofErr w:type="spellEnd"/>
            <w:r w:rsidRPr="009611E3">
              <w:rPr>
                <w:sz w:val="18"/>
                <w:szCs w:val="18"/>
              </w:rPr>
              <w:t>),</w:t>
            </w:r>
          </w:p>
          <w:p w:rsidR="00DC24DC" w:rsidRPr="009611E3"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Class 1(b)(</w:t>
            </w:r>
            <w:proofErr w:type="spellStart"/>
            <w:r w:rsidRPr="009611E3">
              <w:rPr>
                <w:sz w:val="18"/>
                <w:szCs w:val="18"/>
              </w:rPr>
              <w:t>i</w:t>
            </w:r>
            <w:proofErr w:type="spellEnd"/>
            <w:r w:rsidRPr="009611E3">
              <w:rPr>
                <w:sz w:val="18"/>
                <w:szCs w:val="18"/>
              </w:rPr>
              <w:t xml:space="preserve">), or </w:t>
            </w:r>
          </w:p>
          <w:p w:rsidR="00DC24DC" w:rsidRPr="009611E3"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Class 3</w:t>
            </w:r>
          </w:p>
        </w:tc>
      </w:tr>
      <w:tr w:rsidR="00DC24DC" w:rsidRPr="009611E3" w:rsidTr="00A9435F">
        <w:trPr>
          <w:trHeight w:val="393"/>
        </w:trPr>
        <w:tc>
          <w:tcPr>
            <w:cnfStyle w:val="001000000000" w:firstRow="0" w:lastRow="0" w:firstColumn="1" w:lastColumn="0" w:oddVBand="0" w:evenVBand="0" w:oddHBand="0" w:evenHBand="0" w:firstRowFirstColumn="0" w:firstRowLastColumn="0" w:lastRowFirstColumn="0" w:lastRowLastColumn="0"/>
            <w:tcW w:w="1464" w:type="dxa"/>
          </w:tcPr>
          <w:p w:rsidR="00DC24DC" w:rsidRPr="009611E3" w:rsidRDefault="00DC24DC" w:rsidP="0091676E">
            <w:pPr>
              <w:keepLines/>
              <w:spacing w:before="60" w:after="60" w:line="200" w:lineRule="atLeast"/>
              <w:rPr>
                <w:sz w:val="18"/>
                <w:szCs w:val="18"/>
              </w:rPr>
            </w:pPr>
            <w:r w:rsidRPr="009611E3">
              <w:rPr>
                <w:sz w:val="18"/>
                <w:szCs w:val="18"/>
              </w:rPr>
              <w:t>Group Homes</w:t>
            </w:r>
          </w:p>
        </w:tc>
        <w:tc>
          <w:tcPr>
            <w:tcW w:w="6469" w:type="dxa"/>
          </w:tcPr>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Group Homes are distinguished from other houses by the larger number of residents (four or five long term residents). </w:t>
            </w:r>
          </w:p>
        </w:tc>
        <w:tc>
          <w:tcPr>
            <w:tcW w:w="2127" w:type="dxa"/>
          </w:tcPr>
          <w:p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Class 1(b)(</w:t>
            </w:r>
            <w:proofErr w:type="spellStart"/>
            <w:r w:rsidRPr="009611E3">
              <w:rPr>
                <w:sz w:val="18"/>
                <w:szCs w:val="18"/>
              </w:rPr>
              <w:t>i</w:t>
            </w:r>
            <w:proofErr w:type="spellEnd"/>
            <w:r w:rsidRPr="009611E3">
              <w:rPr>
                <w:sz w:val="18"/>
                <w:szCs w:val="18"/>
              </w:rPr>
              <w:t xml:space="preserve">), or </w:t>
            </w:r>
          </w:p>
          <w:p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Class 3</w:t>
            </w:r>
          </w:p>
        </w:tc>
      </w:tr>
    </w:tbl>
    <w:p w:rsidR="00DC24DC" w:rsidRPr="009611E3" w:rsidRDefault="00DC24DC" w:rsidP="004B1849">
      <w:pPr>
        <w:pStyle w:val="Heading1"/>
        <w:rPr>
          <w:lang w:val="en"/>
        </w:rPr>
      </w:pPr>
      <w:bookmarkStart w:id="22" w:name="_Toc12201248"/>
      <w:r w:rsidRPr="009611E3">
        <w:rPr>
          <w:lang w:val="en"/>
        </w:rPr>
        <w:lastRenderedPageBreak/>
        <w:t xml:space="preserve">Step 2B: </w:t>
      </w:r>
      <w:r w:rsidR="003B7F9D" w:rsidRPr="009611E3">
        <w:rPr>
          <w:lang w:val="en"/>
        </w:rPr>
        <w:t xml:space="preserve">Identify the </w:t>
      </w:r>
      <w:r w:rsidRPr="009611E3">
        <w:rPr>
          <w:lang w:val="en"/>
        </w:rPr>
        <w:t>Design Category</w:t>
      </w:r>
      <w:bookmarkEnd w:id="22"/>
    </w:p>
    <w:p w:rsidR="00DC24DC" w:rsidRPr="009611E3" w:rsidRDefault="00DC24DC" w:rsidP="00E4734B">
      <w:pPr>
        <w:pStyle w:val="ListParagraph"/>
        <w:numPr>
          <w:ilvl w:val="0"/>
          <w:numId w:val="1"/>
        </w:numPr>
      </w:pPr>
      <w:r w:rsidRPr="009611E3">
        <w:t xml:space="preserve">Dwellings are also enrolled according to the Design Category specified by the registered provider when enrolling the dwelling. </w:t>
      </w:r>
      <w:r w:rsidR="00982450">
        <w:t>T</w:t>
      </w:r>
      <w:r w:rsidR="00982450" w:rsidRPr="009611E3">
        <w:t xml:space="preserve">he SDA price </w:t>
      </w:r>
      <w:r w:rsidR="00982450">
        <w:t>limit</w:t>
      </w:r>
      <w:r w:rsidR="00982450" w:rsidRPr="009611E3">
        <w:t xml:space="preserve"> </w:t>
      </w:r>
      <w:r w:rsidR="00982450">
        <w:t xml:space="preserve">that applies for </w:t>
      </w:r>
      <w:r w:rsidRPr="009611E3">
        <w:t xml:space="preserve">the dwelling depends on the Design Category under which the dwelling is enrolled.  </w:t>
      </w:r>
    </w:p>
    <w:p w:rsidR="00DC24DC" w:rsidRPr="00DA2194" w:rsidRDefault="00DC24DC" w:rsidP="00E4734B">
      <w:pPr>
        <w:pStyle w:val="ListParagraph"/>
        <w:numPr>
          <w:ilvl w:val="0"/>
          <w:numId w:val="1"/>
        </w:numPr>
      </w:pPr>
      <w:r w:rsidRPr="009611E3">
        <w:t>Providers must ensure that a dwelling is correctly enrolled and claims for payment are correctly made. If a dwelling does not meet the requirements of the Design Category for which the dwelling is enrolled and for which SDA</w:t>
      </w:r>
      <w:r w:rsidR="0021541D">
        <w:t xml:space="preserve"> payment</w:t>
      </w:r>
      <w:r w:rsidRPr="009611E3">
        <w:t xml:space="preserve"> is claimed, SDA payments cannot be paid for the dwelling and </w:t>
      </w:r>
      <w:r w:rsidRPr="00DA2194">
        <w:t>the enrolment will be cancelled.</w:t>
      </w:r>
    </w:p>
    <w:p w:rsidR="00DC24DC" w:rsidRPr="00DA2194" w:rsidRDefault="00DC24DC" w:rsidP="00E4734B">
      <w:pPr>
        <w:pStyle w:val="ListParagraph"/>
        <w:numPr>
          <w:ilvl w:val="0"/>
          <w:numId w:val="1"/>
        </w:numPr>
      </w:pPr>
      <w:r w:rsidRPr="00DA2194">
        <w:t xml:space="preserve">Registered providers are required to notify the relevant authority within </w:t>
      </w:r>
      <w:r w:rsidR="00AC5EFE">
        <w:t>five</w:t>
      </w:r>
      <w:r w:rsidR="00AC5EFE" w:rsidRPr="00DA2194">
        <w:t xml:space="preserve"> </w:t>
      </w:r>
      <w:r w:rsidRPr="00DA2194">
        <w:t xml:space="preserve">working days if there is a change in the dwelling’s Design Category or if the Design Category is likely to change. Registered NDIS providers in </w:t>
      </w:r>
      <w:r w:rsidR="00B463B8" w:rsidRPr="00DA2194">
        <w:t>a State or Territory other than Western Australia</w:t>
      </w:r>
      <w:r w:rsidRPr="00DA2194">
        <w:t xml:space="preserve"> are required to notify the NDIS</w:t>
      </w:r>
      <w:r w:rsidR="009B51E7" w:rsidRPr="00DA2194">
        <w:t xml:space="preserve"> </w:t>
      </w:r>
      <w:r w:rsidRPr="00DA2194">
        <w:t>Q</w:t>
      </w:r>
      <w:r w:rsidR="009B51E7" w:rsidRPr="00DA2194">
        <w:t>&amp;</w:t>
      </w:r>
      <w:r w:rsidRPr="00DA2194">
        <w:t>SC (SDA NDIS</w:t>
      </w:r>
      <w:r w:rsidR="009B51E7" w:rsidRPr="00DA2194">
        <w:t xml:space="preserve"> </w:t>
      </w:r>
      <w:r w:rsidRPr="00DA2194">
        <w:t>Q</w:t>
      </w:r>
      <w:r w:rsidR="009B51E7" w:rsidRPr="00DA2194">
        <w:t>&amp;</w:t>
      </w:r>
      <w:r w:rsidRPr="00DA2194">
        <w:t xml:space="preserve">SC Rule 12). Registered providers of supports in </w:t>
      </w:r>
      <w:r w:rsidR="00814F1A" w:rsidRPr="00DA2194">
        <w:t>Western Australia</w:t>
      </w:r>
      <w:r w:rsidRPr="00DA2194">
        <w:t xml:space="preserve"> are required to notify the NDIA (SDA Rules 7.21 and 7.23).</w:t>
      </w:r>
    </w:p>
    <w:p w:rsidR="009B51E7" w:rsidRDefault="00DC24DC" w:rsidP="00E4734B">
      <w:pPr>
        <w:pStyle w:val="ListParagraph"/>
        <w:numPr>
          <w:ilvl w:val="0"/>
          <w:numId w:val="1"/>
        </w:numPr>
      </w:pPr>
      <w:r w:rsidRPr="00DA2194">
        <w:t xml:space="preserve">The SDA prices are based </w:t>
      </w:r>
      <w:r w:rsidRPr="009611E3">
        <w:t>on five broad categories of SDA design which are set out in the SDA Rules and the SDA NDIS</w:t>
      </w:r>
      <w:r w:rsidR="009B51E7">
        <w:t xml:space="preserve"> </w:t>
      </w:r>
      <w:r w:rsidRPr="009611E3">
        <w:t>Q</w:t>
      </w:r>
      <w:r w:rsidR="009B51E7">
        <w:t>&amp;</w:t>
      </w:r>
      <w:r w:rsidRPr="009611E3">
        <w:t>SC Rule. The five Design Categories are</w:t>
      </w:r>
      <w:r w:rsidR="009B51E7">
        <w:t>:</w:t>
      </w:r>
    </w:p>
    <w:p w:rsidR="009B51E7" w:rsidRDefault="00DC24DC" w:rsidP="00422B5A">
      <w:pPr>
        <w:pStyle w:val="ListParagraph"/>
        <w:numPr>
          <w:ilvl w:val="1"/>
          <w:numId w:val="1"/>
        </w:numPr>
      </w:pPr>
      <w:r w:rsidRPr="009611E3">
        <w:t xml:space="preserve">Basic, </w:t>
      </w:r>
    </w:p>
    <w:p w:rsidR="009B51E7" w:rsidRDefault="00DC24DC" w:rsidP="00422B5A">
      <w:pPr>
        <w:pStyle w:val="ListParagraph"/>
        <w:numPr>
          <w:ilvl w:val="1"/>
          <w:numId w:val="1"/>
        </w:numPr>
      </w:pPr>
      <w:r w:rsidRPr="009611E3">
        <w:t xml:space="preserve">Improved Liveability, </w:t>
      </w:r>
    </w:p>
    <w:p w:rsidR="009B51E7" w:rsidRDefault="00DC24DC" w:rsidP="00422B5A">
      <w:pPr>
        <w:pStyle w:val="ListParagraph"/>
        <w:numPr>
          <w:ilvl w:val="1"/>
          <w:numId w:val="1"/>
        </w:numPr>
      </w:pPr>
      <w:r w:rsidRPr="009611E3">
        <w:t xml:space="preserve">Fully Accessible, </w:t>
      </w:r>
    </w:p>
    <w:p w:rsidR="009B51E7" w:rsidRDefault="00DC24DC" w:rsidP="00422B5A">
      <w:pPr>
        <w:pStyle w:val="ListParagraph"/>
        <w:numPr>
          <w:ilvl w:val="1"/>
          <w:numId w:val="1"/>
        </w:numPr>
      </w:pPr>
      <w:r w:rsidRPr="009611E3">
        <w:t xml:space="preserve">Robust, and </w:t>
      </w:r>
    </w:p>
    <w:p w:rsidR="00DC24DC" w:rsidRPr="009611E3" w:rsidRDefault="00DC24DC" w:rsidP="00422B5A">
      <w:pPr>
        <w:pStyle w:val="ListParagraph"/>
        <w:numPr>
          <w:ilvl w:val="1"/>
          <w:numId w:val="1"/>
        </w:numPr>
      </w:pPr>
      <w:r w:rsidRPr="009611E3">
        <w:t xml:space="preserve">High Physical Support. </w:t>
      </w:r>
    </w:p>
    <w:p w:rsidR="00DC24DC" w:rsidRPr="009611E3" w:rsidRDefault="00DC24DC" w:rsidP="004B1849">
      <w:pPr>
        <w:pStyle w:val="Heading2"/>
      </w:pPr>
      <w:bookmarkStart w:id="23" w:name="_Toc12201249"/>
      <w:r w:rsidRPr="009611E3">
        <w:t>Minimum Requirements</w:t>
      </w:r>
      <w:bookmarkEnd w:id="23"/>
      <w:r w:rsidRPr="009611E3">
        <w:t xml:space="preserve"> </w:t>
      </w:r>
    </w:p>
    <w:p w:rsidR="00DC24DC" w:rsidRDefault="00DC24DC" w:rsidP="00E4734B">
      <w:pPr>
        <w:pStyle w:val="ListParagraph"/>
        <w:numPr>
          <w:ilvl w:val="0"/>
          <w:numId w:val="1"/>
        </w:numPr>
      </w:pPr>
      <w:r w:rsidRPr="009611E3">
        <w:t>In addition to the detailed description of each Building Type, this Price Guide also sets out the Minimum Requirements for each Design Category other than Basic designs.</w:t>
      </w:r>
    </w:p>
    <w:p w:rsidR="00CF2B90" w:rsidRPr="009611E3" w:rsidRDefault="00CF2B90" w:rsidP="00CF2B90">
      <w:pPr>
        <w:pStyle w:val="ListParagraph"/>
        <w:numPr>
          <w:ilvl w:val="0"/>
          <w:numId w:val="1"/>
        </w:numPr>
      </w:pPr>
      <w:r w:rsidRPr="009611E3">
        <w:t xml:space="preserve">Some of the Minimum Requirements are based on the ‘Silver’ or ‘Platinum’ level housing designs set out in the </w:t>
      </w:r>
      <w:hyperlink r:id="rId19" w:history="1">
        <w:r w:rsidRPr="001F4FEC">
          <w:rPr>
            <w:rStyle w:val="Hyperlink"/>
            <w:i/>
          </w:rPr>
          <w:t>Liv</w:t>
        </w:r>
        <w:r w:rsidR="000521D0">
          <w:rPr>
            <w:rStyle w:val="Hyperlink"/>
            <w:i/>
          </w:rPr>
          <w:t>e</w:t>
        </w:r>
        <w:r w:rsidRPr="001F4FEC">
          <w:rPr>
            <w:rStyle w:val="Hyperlink"/>
            <w:i/>
          </w:rPr>
          <w:t>able Housing Design Guidelines (fourth edition) Australia</w:t>
        </w:r>
      </w:hyperlink>
      <w:r w:rsidRPr="009611E3">
        <w:t xml:space="preserve">. </w:t>
      </w:r>
    </w:p>
    <w:p w:rsidR="00DC24DC" w:rsidRPr="009611E3" w:rsidRDefault="00CF2B90" w:rsidP="00CF2B90">
      <w:pPr>
        <w:pStyle w:val="ListParagraph"/>
        <w:numPr>
          <w:ilvl w:val="0"/>
          <w:numId w:val="1"/>
        </w:numPr>
      </w:pPr>
      <w:r>
        <w:t>For New Builds, a</w:t>
      </w:r>
      <w:r w:rsidR="00DC24DC" w:rsidRPr="009611E3">
        <w:t xml:space="preserve">ll shared areas and the majority of bedrooms </w:t>
      </w:r>
      <w:r>
        <w:t xml:space="preserve">and similar sized private rooms </w:t>
      </w:r>
      <w:r w:rsidR="00DC24DC" w:rsidRPr="009611E3">
        <w:t>must comply</w:t>
      </w:r>
      <w:r>
        <w:t xml:space="preserve"> with the Minimum Requirements </w:t>
      </w:r>
      <w:r w:rsidRPr="009611E3">
        <w:t xml:space="preserve">set out in </w:t>
      </w:r>
      <w:r w:rsidRPr="008A7999">
        <w:rPr>
          <w:b/>
        </w:rPr>
        <w:fldChar w:fldCharType="begin"/>
      </w:r>
      <w:r w:rsidRPr="008A7999">
        <w:rPr>
          <w:b/>
        </w:rPr>
        <w:instrText xml:space="preserve"> REF _Ref525911426 \h  \* MERGEFORMAT </w:instrText>
      </w:r>
      <w:r w:rsidRPr="008A7999">
        <w:rPr>
          <w:b/>
        </w:rPr>
      </w:r>
      <w:r w:rsidRPr="008A7999">
        <w:rPr>
          <w:b/>
        </w:rPr>
        <w:fldChar w:fldCharType="separate"/>
      </w:r>
      <w:r w:rsidR="003948A4" w:rsidRPr="003948A4">
        <w:rPr>
          <w:b/>
        </w:rPr>
        <w:t xml:space="preserve">Table </w:t>
      </w:r>
      <w:r w:rsidR="003948A4" w:rsidRPr="003948A4">
        <w:rPr>
          <w:b/>
          <w:noProof/>
        </w:rPr>
        <w:t>3</w:t>
      </w:r>
      <w:r w:rsidRPr="008A7999">
        <w:rPr>
          <w:b/>
        </w:rPr>
        <w:fldChar w:fldCharType="end"/>
      </w:r>
      <w:r>
        <w:rPr>
          <w:b/>
        </w:rPr>
        <w:t xml:space="preserve"> </w:t>
      </w:r>
      <w:r w:rsidRPr="00CF2B90">
        <w:t>below</w:t>
      </w:r>
      <w:r w:rsidRPr="009611E3">
        <w:t>.</w:t>
      </w:r>
    </w:p>
    <w:p w:rsidR="00DC24DC" w:rsidRPr="009611E3" w:rsidRDefault="00DC24DC" w:rsidP="00CF2B90">
      <w:pPr>
        <w:pStyle w:val="ListParagraph"/>
        <w:numPr>
          <w:ilvl w:val="0"/>
          <w:numId w:val="1"/>
        </w:numPr>
      </w:pPr>
      <w:r w:rsidRPr="009611E3">
        <w:t>For Existing Stock, there must be substantial complianc</w:t>
      </w:r>
      <w:r w:rsidR="00CF2B90">
        <w:t>e with the Minimum Requirements</w:t>
      </w:r>
      <w:r w:rsidR="00CF2B90" w:rsidRPr="009611E3">
        <w:t>.</w:t>
      </w:r>
      <w:r w:rsidR="00CF2B90">
        <w:t xml:space="preserve"> </w:t>
      </w:r>
      <w:r w:rsidRPr="009611E3">
        <w:t>Substantial compliance means compliance in all but a few non-critical respects.</w:t>
      </w:r>
    </w:p>
    <w:p w:rsidR="003B7F9D" w:rsidRPr="009611E3" w:rsidRDefault="003B7F9D" w:rsidP="003B7F9D">
      <w:pPr>
        <w:pStyle w:val="Caption"/>
      </w:pPr>
      <w:bookmarkStart w:id="24" w:name="_Ref525911426"/>
      <w:bookmarkStart w:id="25" w:name="_Ref453937131"/>
      <w:r w:rsidRPr="009611E3">
        <w:t xml:space="preserve">Table </w:t>
      </w:r>
      <w:r w:rsidR="00616A10">
        <w:rPr>
          <w:noProof/>
        </w:rPr>
        <w:fldChar w:fldCharType="begin"/>
      </w:r>
      <w:r w:rsidR="00616A10">
        <w:rPr>
          <w:noProof/>
        </w:rPr>
        <w:instrText xml:space="preserve"> SEQ Table \* ARABIC </w:instrText>
      </w:r>
      <w:r w:rsidR="00616A10">
        <w:rPr>
          <w:noProof/>
        </w:rPr>
        <w:fldChar w:fldCharType="separate"/>
      </w:r>
      <w:r w:rsidR="003948A4">
        <w:rPr>
          <w:noProof/>
        </w:rPr>
        <w:t>3</w:t>
      </w:r>
      <w:r w:rsidR="00616A10">
        <w:rPr>
          <w:noProof/>
        </w:rPr>
        <w:fldChar w:fldCharType="end"/>
      </w:r>
      <w:bookmarkEnd w:id="24"/>
      <w:r w:rsidRPr="009611E3">
        <w:t>: Description of Minimum Design Category Requirements</w:t>
      </w:r>
    </w:p>
    <w:tbl>
      <w:tblPr>
        <w:tblStyle w:val="GridTable4-Accent4"/>
        <w:tblW w:w="5000" w:type="pct"/>
        <w:tblLook w:val="04A0" w:firstRow="1" w:lastRow="0" w:firstColumn="1" w:lastColumn="0" w:noHBand="0" w:noVBand="1"/>
        <w:tblCaption w:val="Detailed table of SDA design category"/>
        <w:tblDescription w:val="includes definition and minimum requirements for all design categories, basic, improved livability, fully accessible, robust and high physical support"/>
      </w:tblPr>
      <w:tblGrid>
        <w:gridCol w:w="1091"/>
        <w:gridCol w:w="2166"/>
        <w:gridCol w:w="5759"/>
      </w:tblGrid>
      <w:tr w:rsidR="00DC24DC" w:rsidRPr="001275EE" w:rsidTr="008A79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bookmarkEnd w:id="25"/>
          <w:p w:rsidR="00DC24DC" w:rsidRPr="001275EE" w:rsidRDefault="00DC24DC" w:rsidP="00664AB5">
            <w:pPr>
              <w:spacing w:before="60" w:after="60" w:line="200" w:lineRule="atLeast"/>
              <w:rPr>
                <w:sz w:val="18"/>
                <w:szCs w:val="18"/>
              </w:rPr>
            </w:pPr>
            <w:r w:rsidRPr="001275EE">
              <w:rPr>
                <w:sz w:val="18"/>
                <w:szCs w:val="18"/>
              </w:rPr>
              <w:t>SDA Design Category</w:t>
            </w:r>
          </w:p>
        </w:tc>
        <w:tc>
          <w:tcPr>
            <w:tcW w:w="1201" w:type="pct"/>
          </w:tcPr>
          <w:p w:rsidR="00DC24DC" w:rsidRPr="001275EE"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Definition</w:t>
            </w:r>
          </w:p>
        </w:tc>
        <w:tc>
          <w:tcPr>
            <w:tcW w:w="3194" w:type="pct"/>
          </w:tcPr>
          <w:p w:rsidR="00DC24DC" w:rsidRPr="001275EE"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Minimum Requirements</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1275EE" w:rsidRDefault="00DC24DC" w:rsidP="00664AB5">
            <w:pPr>
              <w:spacing w:before="60" w:after="60" w:line="200" w:lineRule="atLeast"/>
              <w:rPr>
                <w:sz w:val="18"/>
                <w:szCs w:val="18"/>
              </w:rPr>
            </w:pPr>
            <w:r w:rsidRPr="001275EE">
              <w:rPr>
                <w:sz w:val="18"/>
                <w:szCs w:val="18"/>
              </w:rPr>
              <w:t xml:space="preserve">Basic </w:t>
            </w:r>
          </w:p>
        </w:tc>
        <w:tc>
          <w:tcPr>
            <w:tcW w:w="1201" w:type="pct"/>
          </w:tcPr>
          <w:p w:rsidR="00DC24DC" w:rsidRPr="009611E3"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 xml:space="preserve">Housing without specialist design features but with a location or other features that cater for the needs of people with disability and assist with the delivery of support services.  </w:t>
            </w:r>
          </w:p>
        </w:tc>
        <w:tc>
          <w:tcPr>
            <w:tcW w:w="3194" w:type="pct"/>
          </w:tcPr>
          <w:p w:rsidR="00DC24DC" w:rsidRPr="009611E3" w:rsidRDefault="00DC24DC" w:rsidP="00523AD9">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The Basic design category only applies for Existing Stock or Legacy Stock and cannot be included in a participant’s plan except if the participant already lives in Basic design SDA (SDA Rules 4.4 and 4.11)</w:t>
            </w:r>
            <w:r w:rsidR="00454B10">
              <w:rPr>
                <w:sz w:val="18"/>
                <w:szCs w:val="18"/>
              </w:rPr>
              <w:t xml:space="preserve">, or </w:t>
            </w:r>
            <w:r w:rsidR="00523AD9">
              <w:rPr>
                <w:sz w:val="18"/>
                <w:szCs w:val="18"/>
              </w:rPr>
              <w:t xml:space="preserve">where a participant </w:t>
            </w:r>
            <w:r w:rsidR="00454B10">
              <w:rPr>
                <w:sz w:val="18"/>
                <w:szCs w:val="18"/>
              </w:rPr>
              <w:t>chooses to reside in Basic design SDA (SDA Rules 5.7</w:t>
            </w:r>
            <w:r w:rsidR="00523AD9">
              <w:rPr>
                <w:sz w:val="18"/>
                <w:szCs w:val="18"/>
              </w:rPr>
              <w:t xml:space="preserve"> and</w:t>
            </w:r>
            <w:r w:rsidR="00454B10">
              <w:rPr>
                <w:sz w:val="18"/>
                <w:szCs w:val="18"/>
              </w:rPr>
              <w:t xml:space="preserve"> </w:t>
            </w:r>
            <w:r w:rsidR="00523AD9">
              <w:rPr>
                <w:sz w:val="18"/>
                <w:szCs w:val="18"/>
              </w:rPr>
              <w:t>5.7B)</w:t>
            </w:r>
            <w:r w:rsidR="008C7CCB">
              <w:rPr>
                <w:sz w:val="18"/>
                <w:szCs w:val="18"/>
              </w:rPr>
              <w:t>.</w:t>
            </w:r>
          </w:p>
        </w:tc>
      </w:tr>
      <w:tr w:rsidR="00DC24DC" w:rsidRPr="009611E3" w:rsidTr="00A9435F">
        <w:tc>
          <w:tcPr>
            <w:cnfStyle w:val="001000000000" w:firstRow="0" w:lastRow="0" w:firstColumn="1" w:lastColumn="0" w:oddVBand="0" w:evenVBand="0" w:oddHBand="0" w:evenHBand="0" w:firstRowFirstColumn="0" w:firstRowLastColumn="0" w:lastRowFirstColumn="0" w:lastRowLastColumn="0"/>
            <w:tcW w:w="0" w:type="auto"/>
          </w:tcPr>
          <w:p w:rsidR="00DC24DC" w:rsidRPr="001275EE" w:rsidRDefault="00DC24DC" w:rsidP="00664AB5">
            <w:pPr>
              <w:spacing w:before="60" w:after="60" w:line="200" w:lineRule="atLeast"/>
              <w:rPr>
                <w:sz w:val="18"/>
                <w:szCs w:val="18"/>
              </w:rPr>
            </w:pPr>
            <w:r w:rsidRPr="001275EE">
              <w:rPr>
                <w:sz w:val="18"/>
                <w:szCs w:val="18"/>
              </w:rPr>
              <w:t>Improved Liveability</w:t>
            </w:r>
          </w:p>
        </w:tc>
        <w:tc>
          <w:tcPr>
            <w:tcW w:w="1201" w:type="pct"/>
          </w:tcPr>
          <w:p w:rsidR="00DC24DC" w:rsidRPr="009611E3"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 xml:space="preserve">Housing that has been designed to improve ‘liveability’ by incorporating a reasonable level of physical access and enhanced provision for </w:t>
            </w:r>
            <w:r w:rsidRPr="009611E3">
              <w:rPr>
                <w:sz w:val="18"/>
                <w:szCs w:val="18"/>
              </w:rPr>
              <w:lastRenderedPageBreak/>
              <w:t>people with sensory, intellectual or cognitive impairment.</w:t>
            </w:r>
          </w:p>
        </w:tc>
        <w:tc>
          <w:tcPr>
            <w:tcW w:w="3194" w:type="pct"/>
          </w:tcPr>
          <w:p w:rsidR="00DC24DC" w:rsidRPr="009611E3" w:rsidRDefault="000521D0" w:rsidP="00213FA8">
            <w:pPr>
              <w:pStyle w:val="ListParagraph"/>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lastRenderedPageBreak/>
              <w:t>Liveable</w:t>
            </w:r>
            <w:r w:rsidR="00DC24DC" w:rsidRPr="009611E3">
              <w:rPr>
                <w:sz w:val="18"/>
                <w:szCs w:val="18"/>
              </w:rPr>
              <w:t xml:space="preserve"> Housing Australia ‘Silver’ level</w:t>
            </w:r>
            <w:r w:rsidR="00213FA8">
              <w:rPr>
                <w:sz w:val="18"/>
                <w:szCs w:val="18"/>
              </w:rPr>
              <w:t>.</w:t>
            </w:r>
          </w:p>
          <w:p w:rsidR="00DC24DC" w:rsidRPr="009611E3" w:rsidRDefault="00DC24DC" w:rsidP="00AC5EFE">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213FA8">
              <w:rPr>
                <w:sz w:val="18"/>
                <w:szCs w:val="18"/>
              </w:rPr>
              <w:t>The designed environment responds to the needs of participants through improved physical access and enhanced provision for participants with sensory, intellectual or co</w:t>
            </w:r>
            <w:r w:rsidR="00B81D49">
              <w:rPr>
                <w:sz w:val="18"/>
                <w:szCs w:val="18"/>
              </w:rPr>
              <w:t xml:space="preserve">gnitive impairment. For example, </w:t>
            </w:r>
            <w:r w:rsidRPr="00213FA8">
              <w:rPr>
                <w:sz w:val="18"/>
                <w:szCs w:val="18"/>
              </w:rPr>
              <w:t xml:space="preserve">Improved Liveability dwellings should include one or more additional design features such as the below depending on the needs of </w:t>
            </w:r>
            <w:r w:rsidRPr="00213FA8">
              <w:rPr>
                <w:sz w:val="18"/>
                <w:szCs w:val="18"/>
              </w:rPr>
              <w:lastRenderedPageBreak/>
              <w:t>the participants:</w:t>
            </w:r>
            <w:r w:rsidR="00213FA8" w:rsidRPr="00213FA8">
              <w:rPr>
                <w:sz w:val="18"/>
                <w:szCs w:val="18"/>
              </w:rPr>
              <w:t xml:space="preserve"> </w:t>
            </w:r>
            <w:r w:rsidR="00AC5EFE">
              <w:rPr>
                <w:sz w:val="18"/>
                <w:szCs w:val="18"/>
              </w:rPr>
              <w:t>l</w:t>
            </w:r>
            <w:r w:rsidRPr="00213FA8">
              <w:rPr>
                <w:sz w:val="18"/>
                <w:szCs w:val="18"/>
              </w:rPr>
              <w:t>uminance contrasts;</w:t>
            </w:r>
            <w:r w:rsidR="00213FA8" w:rsidRPr="00213FA8">
              <w:rPr>
                <w:sz w:val="18"/>
                <w:szCs w:val="18"/>
              </w:rPr>
              <w:t xml:space="preserve"> </w:t>
            </w:r>
            <w:r w:rsidR="00AC5EFE">
              <w:rPr>
                <w:sz w:val="18"/>
                <w:szCs w:val="18"/>
              </w:rPr>
              <w:t>i</w:t>
            </w:r>
            <w:r w:rsidRPr="00213FA8">
              <w:rPr>
                <w:sz w:val="18"/>
                <w:szCs w:val="18"/>
              </w:rPr>
              <w:t xml:space="preserve">mproved wayfinding; and/or </w:t>
            </w:r>
            <w:r w:rsidR="00AC5EFE">
              <w:rPr>
                <w:sz w:val="18"/>
                <w:szCs w:val="18"/>
              </w:rPr>
              <w:t>l</w:t>
            </w:r>
            <w:r w:rsidRPr="009611E3">
              <w:rPr>
                <w:sz w:val="18"/>
                <w:szCs w:val="18"/>
              </w:rPr>
              <w:t>ines of sight.</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1275EE" w:rsidRDefault="00DC24DC" w:rsidP="00664AB5">
            <w:pPr>
              <w:spacing w:before="60" w:after="60" w:line="200" w:lineRule="atLeast"/>
              <w:rPr>
                <w:sz w:val="18"/>
                <w:szCs w:val="18"/>
              </w:rPr>
            </w:pPr>
            <w:r w:rsidRPr="001275EE">
              <w:rPr>
                <w:sz w:val="18"/>
                <w:szCs w:val="18"/>
              </w:rPr>
              <w:lastRenderedPageBreak/>
              <w:t>Fully Accessible</w:t>
            </w:r>
          </w:p>
        </w:tc>
        <w:tc>
          <w:tcPr>
            <w:tcW w:w="1201" w:type="pct"/>
          </w:tcPr>
          <w:p w:rsidR="00DC24DC" w:rsidRPr="009611E3"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 xml:space="preserve">Housing that has been designed to incorporate a high level of physical access provision for people with significant physical impairment. </w:t>
            </w:r>
          </w:p>
        </w:tc>
        <w:tc>
          <w:tcPr>
            <w:tcW w:w="3194" w:type="pct"/>
          </w:tcPr>
          <w:p w:rsidR="00DC24DC" w:rsidRPr="009611E3" w:rsidRDefault="000521D0" w:rsidP="001F4FEC">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Liveable</w:t>
            </w:r>
            <w:r w:rsidR="00DC24DC" w:rsidRPr="009611E3">
              <w:rPr>
                <w:sz w:val="18"/>
                <w:szCs w:val="18"/>
              </w:rPr>
              <w:t xml:space="preserve"> Housing Australia ‘Platinum’ level</w:t>
            </w:r>
            <w:r w:rsidR="00213FA8">
              <w:rPr>
                <w:sz w:val="18"/>
                <w:szCs w:val="18"/>
              </w:rPr>
              <w:t>.</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rFonts w:eastAsia="Times New Roman"/>
                <w:sz w:val="18"/>
                <w:szCs w:val="18"/>
              </w:rPr>
              <w:t xml:space="preserve">External doors and external outdoor private areas </w:t>
            </w:r>
            <w:r w:rsidR="00213FA8">
              <w:rPr>
                <w:rFonts w:eastAsia="Times New Roman"/>
                <w:sz w:val="18"/>
                <w:szCs w:val="18"/>
              </w:rPr>
              <w:t>to be accessible by wheelchair.</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rFonts w:eastAsia="Times New Roman"/>
                <w:sz w:val="18"/>
                <w:szCs w:val="18"/>
              </w:rPr>
              <w:t>Bathroom vanity/hand basin to be accessible</w:t>
            </w:r>
            <w:r w:rsidR="00213FA8">
              <w:rPr>
                <w:rFonts w:eastAsia="Times New Roman"/>
                <w:sz w:val="18"/>
                <w:szCs w:val="18"/>
              </w:rPr>
              <w:t xml:space="preserve"> in seated or standing position.</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rFonts w:eastAsia="Times New Roman"/>
                <w:sz w:val="18"/>
                <w:szCs w:val="18"/>
              </w:rPr>
              <w:t>Power supply to doors and windows (blinds), for retr</w:t>
            </w:r>
            <w:r w:rsidR="00213FA8">
              <w:rPr>
                <w:rFonts w:eastAsia="Times New Roman"/>
                <w:sz w:val="18"/>
                <w:szCs w:val="18"/>
              </w:rPr>
              <w:t>ofit of automation as necessary.</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rFonts w:eastAsia="Times New Roman"/>
                <w:sz w:val="18"/>
                <w:szCs w:val="18"/>
              </w:rPr>
              <w:t>Consideration must be given to whether it is appropriate for the kitchen sink, cooktop, meal preparation bench area and key appliances (dishwasher, oven, microwave oven and laundry appliances) to be accessible in seated or standing position.</w:t>
            </w:r>
          </w:p>
        </w:tc>
      </w:tr>
      <w:tr w:rsidR="00DC24DC" w:rsidRPr="009611E3" w:rsidTr="00A9435F">
        <w:tc>
          <w:tcPr>
            <w:cnfStyle w:val="001000000000" w:firstRow="0" w:lastRow="0" w:firstColumn="1" w:lastColumn="0" w:oddVBand="0" w:evenVBand="0" w:oddHBand="0" w:evenHBand="0" w:firstRowFirstColumn="0" w:firstRowLastColumn="0" w:lastRowFirstColumn="0" w:lastRowLastColumn="0"/>
            <w:tcW w:w="0" w:type="auto"/>
          </w:tcPr>
          <w:p w:rsidR="00DC24DC" w:rsidRPr="001275EE" w:rsidRDefault="00DC24DC" w:rsidP="00664AB5">
            <w:pPr>
              <w:spacing w:before="60" w:after="60" w:line="200" w:lineRule="atLeast"/>
              <w:rPr>
                <w:sz w:val="18"/>
                <w:szCs w:val="18"/>
              </w:rPr>
            </w:pPr>
            <w:r w:rsidRPr="001275EE">
              <w:rPr>
                <w:sz w:val="18"/>
                <w:szCs w:val="18"/>
              </w:rPr>
              <w:t>Robust</w:t>
            </w:r>
          </w:p>
        </w:tc>
        <w:tc>
          <w:tcPr>
            <w:tcW w:w="1201" w:type="pct"/>
          </w:tcPr>
          <w:p w:rsidR="00DC24DC" w:rsidRPr="009611E3"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Housing that has been designed to incorporate a high level of physical access provision and be very resilient, while reducing the likelihood of reactive maintenance and reducing the risk to the participant and the community.</w:t>
            </w:r>
          </w:p>
        </w:tc>
        <w:tc>
          <w:tcPr>
            <w:tcW w:w="3194" w:type="pct"/>
          </w:tcPr>
          <w:p w:rsidR="00DC24DC" w:rsidRPr="001F4FEC" w:rsidRDefault="000521D0" w:rsidP="001F4FEC">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F4FEC">
              <w:rPr>
                <w:rFonts w:eastAsia="Times New Roman"/>
                <w:sz w:val="18"/>
                <w:szCs w:val="18"/>
              </w:rPr>
              <w:t>Liveable</w:t>
            </w:r>
            <w:r w:rsidR="00DC24DC" w:rsidRPr="001F4FEC">
              <w:rPr>
                <w:rFonts w:eastAsia="Times New Roman"/>
                <w:sz w:val="18"/>
                <w:szCs w:val="18"/>
              </w:rPr>
              <w:t xml:space="preserve"> H</w:t>
            </w:r>
            <w:r w:rsidR="00213FA8">
              <w:rPr>
                <w:rFonts w:eastAsia="Times New Roman"/>
                <w:sz w:val="18"/>
                <w:szCs w:val="18"/>
              </w:rPr>
              <w:t>ousing Australia ‘Silver’ level.</w:t>
            </w:r>
          </w:p>
          <w:p w:rsidR="00DC24DC" w:rsidRPr="001F4FE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F4FEC">
              <w:rPr>
                <w:rFonts w:eastAsia="Times New Roman"/>
                <w:sz w:val="18"/>
                <w:szCs w:val="18"/>
              </w:rPr>
              <w:t>Resilient but inconspicuous materials that can withstand heavy use and minimises the risk of injury and neighbourhood disturbance including:</w:t>
            </w:r>
          </w:p>
          <w:p w:rsidR="00DC24DC" w:rsidRPr="001F4FE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h</w:t>
            </w:r>
            <w:r w:rsidR="00DC24DC" w:rsidRPr="001F4FEC">
              <w:rPr>
                <w:rFonts w:eastAsia="Times New Roman"/>
                <w:sz w:val="18"/>
                <w:szCs w:val="18"/>
              </w:rPr>
              <w:t>igh impact wall lining, fittings and fixture</w:t>
            </w:r>
            <w:r w:rsidR="00213FA8">
              <w:rPr>
                <w:rFonts w:eastAsia="Times New Roman"/>
                <w:sz w:val="18"/>
                <w:szCs w:val="18"/>
              </w:rPr>
              <w:t>s (e.g. blinds, door handles);</w:t>
            </w:r>
          </w:p>
          <w:p w:rsidR="00DC24DC" w:rsidRPr="001F4FE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s</w:t>
            </w:r>
            <w:r w:rsidR="00DC24DC" w:rsidRPr="001F4FEC">
              <w:rPr>
                <w:rFonts w:eastAsia="Times New Roman"/>
                <w:sz w:val="18"/>
                <w:szCs w:val="18"/>
              </w:rPr>
              <w:t>ecure wi</w:t>
            </w:r>
            <w:r w:rsidR="00213FA8">
              <w:rPr>
                <w:rFonts w:eastAsia="Times New Roman"/>
                <w:sz w:val="18"/>
                <w:szCs w:val="18"/>
              </w:rPr>
              <w:t>ndows, doors and external areas;</w:t>
            </w:r>
          </w:p>
          <w:p w:rsidR="00DC24DC" w:rsidRPr="001F4FE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a</w:t>
            </w:r>
            <w:r w:rsidR="00DC24DC" w:rsidRPr="001F4FEC">
              <w:rPr>
                <w:rFonts w:eastAsia="Times New Roman"/>
                <w:sz w:val="18"/>
                <w:szCs w:val="18"/>
              </w:rPr>
              <w:t>ppropriate sound proofing if residents are likely to cause significant noise disturbances (if required must retro-fit in new builds if not previousl</w:t>
            </w:r>
            <w:r w:rsidR="00213FA8">
              <w:rPr>
                <w:rFonts w:eastAsia="Times New Roman"/>
                <w:sz w:val="18"/>
                <w:szCs w:val="18"/>
              </w:rPr>
              <w:t xml:space="preserve">y installed at building stage); </w:t>
            </w:r>
            <w:r w:rsidR="00DC24DC" w:rsidRPr="001F4FEC">
              <w:rPr>
                <w:rFonts w:eastAsia="Times New Roman"/>
                <w:sz w:val="18"/>
                <w:szCs w:val="18"/>
              </w:rPr>
              <w:t>and</w:t>
            </w:r>
          </w:p>
          <w:p w:rsidR="00DC24DC" w:rsidRPr="001F4FE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roofErr w:type="gramStart"/>
            <w:r>
              <w:rPr>
                <w:rFonts w:eastAsia="Times New Roman"/>
                <w:sz w:val="18"/>
                <w:szCs w:val="18"/>
              </w:rPr>
              <w:t>l</w:t>
            </w:r>
            <w:r w:rsidR="00DC24DC" w:rsidRPr="001F4FEC">
              <w:rPr>
                <w:rFonts w:eastAsia="Times New Roman"/>
                <w:sz w:val="18"/>
                <w:szCs w:val="18"/>
              </w:rPr>
              <w:t>aminated</w:t>
            </w:r>
            <w:proofErr w:type="gramEnd"/>
            <w:r w:rsidR="00DC24DC" w:rsidRPr="001F4FEC">
              <w:rPr>
                <w:rFonts w:eastAsia="Times New Roman"/>
                <w:sz w:val="18"/>
                <w:szCs w:val="18"/>
              </w:rPr>
              <w:t xml:space="preserve"> glass.</w:t>
            </w:r>
          </w:p>
          <w:p w:rsidR="00DC24DC" w:rsidRPr="001F4FE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F4FEC">
              <w:rPr>
                <w:rFonts w:eastAsia="Times New Roman"/>
                <w:sz w:val="18"/>
                <w:szCs w:val="18"/>
              </w:rPr>
              <w:t>Layout with areas of leaving or retreat for staff and other residents to avoid harm if required.</w:t>
            </w:r>
          </w:p>
          <w:p w:rsidR="00DC24DC" w:rsidRPr="009611E3"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1F4FEC">
              <w:rPr>
                <w:rFonts w:eastAsia="Times New Roman"/>
                <w:sz w:val="18"/>
                <w:szCs w:val="18"/>
              </w:rPr>
              <w:t>Consideration must be given to providing adequate space and safeguards throughout the property to accommodate the needs of residents with complex behaviours.</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1275EE" w:rsidRDefault="00DC24DC" w:rsidP="00664AB5">
            <w:pPr>
              <w:spacing w:before="60" w:after="60" w:line="200" w:lineRule="atLeast"/>
              <w:rPr>
                <w:sz w:val="18"/>
                <w:szCs w:val="18"/>
              </w:rPr>
            </w:pPr>
            <w:r w:rsidRPr="001275EE">
              <w:rPr>
                <w:sz w:val="18"/>
                <w:szCs w:val="18"/>
              </w:rPr>
              <w:t>High Physical Support</w:t>
            </w:r>
          </w:p>
        </w:tc>
        <w:tc>
          <w:tcPr>
            <w:tcW w:w="1201" w:type="pct"/>
          </w:tcPr>
          <w:p w:rsidR="00DC24DC" w:rsidRPr="009611E3"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Housing that has been designed to incorporate a high level of physical access provision for people with significant physical impairment and requiring very high levels of support.</w:t>
            </w:r>
          </w:p>
        </w:tc>
        <w:tc>
          <w:tcPr>
            <w:tcW w:w="3194" w:type="pct"/>
          </w:tcPr>
          <w:p w:rsidR="00DC24DC" w:rsidRPr="001F4FEC" w:rsidRDefault="000521D0" w:rsidP="001F4FEC">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Liveable</w:t>
            </w:r>
            <w:r w:rsidR="00DC24DC" w:rsidRPr="001F4FEC">
              <w:rPr>
                <w:rFonts w:eastAsia="Times New Roman"/>
                <w:sz w:val="18"/>
                <w:szCs w:val="18"/>
              </w:rPr>
              <w:t xml:space="preserve"> Housing Australia ‘Platinum’ level</w:t>
            </w:r>
            <w:r w:rsidR="00213FA8">
              <w:rPr>
                <w:rFonts w:eastAsia="Times New Roman"/>
                <w:sz w:val="18"/>
                <w:szCs w:val="18"/>
              </w:rPr>
              <w:t>.</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 xml:space="preserve">External doors and external outdoor private areas </w:t>
            </w:r>
            <w:r w:rsidR="00213FA8">
              <w:rPr>
                <w:rFonts w:eastAsia="Times New Roman"/>
                <w:sz w:val="18"/>
                <w:szCs w:val="18"/>
              </w:rPr>
              <w:t>to be accessible by wheelchair.</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Bathroom vanity/hand basin to be accessible in seated or standing p</w:t>
            </w:r>
            <w:r w:rsidR="00213FA8">
              <w:rPr>
                <w:rFonts w:eastAsia="Times New Roman"/>
                <w:sz w:val="18"/>
                <w:szCs w:val="18"/>
              </w:rPr>
              <w:t>osition.</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Power supply to doors and windows (blinds), for retr</w:t>
            </w:r>
            <w:r w:rsidR="00213FA8">
              <w:rPr>
                <w:rFonts w:eastAsia="Times New Roman"/>
                <w:sz w:val="18"/>
                <w:szCs w:val="18"/>
              </w:rPr>
              <w:t>ofit of automation as necessary.</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Consideration must be given to whether it is appropriate for the kitchen sink, cooktop, meal preparation bench area and key appliances (dishwasher, oven, microwave oven and laundry appliances) to be accessible</w:t>
            </w:r>
            <w:r w:rsidR="00213FA8">
              <w:rPr>
                <w:rFonts w:eastAsia="Times New Roman"/>
                <w:sz w:val="18"/>
                <w:szCs w:val="18"/>
              </w:rPr>
              <w:t xml:space="preserve"> in seated or standing position.</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Structur</w:t>
            </w:r>
            <w:r w:rsidR="00213FA8">
              <w:rPr>
                <w:rFonts w:eastAsia="Times New Roman"/>
                <w:sz w:val="18"/>
                <w:szCs w:val="18"/>
              </w:rPr>
              <w:t>al provision for ceiling hoists.</w:t>
            </w:r>
          </w:p>
          <w:p w:rsidR="00DC24DC" w:rsidRPr="001F4FEC" w:rsidRDefault="00213FA8"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Assistive technology ready.</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Heating/cooling and household communication technology (e.g. video or intercom systems) appropriate for the</w:t>
            </w:r>
            <w:r w:rsidR="00213FA8">
              <w:rPr>
                <w:rFonts w:eastAsia="Times New Roman"/>
                <w:sz w:val="18"/>
                <w:szCs w:val="18"/>
              </w:rPr>
              <w:t xml:space="preserve"> needs of residents.</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Emergency power solutions to cater for a minimum two hour outage where the welf</w:t>
            </w:r>
            <w:r w:rsidR="00213FA8">
              <w:rPr>
                <w:rFonts w:eastAsia="Times New Roman"/>
                <w:sz w:val="18"/>
                <w:szCs w:val="18"/>
              </w:rPr>
              <w:t>are of participant</w:t>
            </w:r>
            <w:r w:rsidR="004E1F1B">
              <w:rPr>
                <w:rFonts w:eastAsia="Times New Roman"/>
                <w:sz w:val="18"/>
                <w:szCs w:val="18"/>
              </w:rPr>
              <w:t>(</w:t>
            </w:r>
            <w:r w:rsidR="00213FA8">
              <w:rPr>
                <w:rFonts w:eastAsia="Times New Roman"/>
                <w:sz w:val="18"/>
                <w:szCs w:val="18"/>
              </w:rPr>
              <w:t>s</w:t>
            </w:r>
            <w:r w:rsidR="004E1F1B">
              <w:rPr>
                <w:rFonts w:eastAsia="Times New Roman"/>
                <w:sz w:val="18"/>
                <w:szCs w:val="18"/>
              </w:rPr>
              <w:t>)</w:t>
            </w:r>
            <w:r w:rsidR="00213FA8">
              <w:rPr>
                <w:rFonts w:eastAsia="Times New Roman"/>
                <w:sz w:val="18"/>
                <w:szCs w:val="18"/>
              </w:rPr>
              <w:t xml:space="preserve"> is at risk.</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1F4FEC">
              <w:rPr>
                <w:rFonts w:eastAsia="Times New Roman"/>
                <w:sz w:val="18"/>
                <w:szCs w:val="18"/>
              </w:rPr>
              <w:t>Doors with 950mm minimum clear opening width to all habitable rooms.</w:t>
            </w:r>
          </w:p>
        </w:tc>
      </w:tr>
    </w:tbl>
    <w:p w:rsidR="00DC24DC" w:rsidRDefault="00DC24DC" w:rsidP="004B1849">
      <w:pPr>
        <w:pStyle w:val="Heading1"/>
        <w:rPr>
          <w:lang w:val="en"/>
        </w:rPr>
      </w:pPr>
      <w:bookmarkStart w:id="26" w:name="_Toc12201250"/>
      <w:r w:rsidRPr="009611E3">
        <w:rPr>
          <w:lang w:val="en"/>
        </w:rPr>
        <w:lastRenderedPageBreak/>
        <w:t xml:space="preserve">Step 2C: </w:t>
      </w:r>
      <w:r w:rsidR="0040640D" w:rsidRPr="0040640D">
        <w:rPr>
          <w:lang w:val="en"/>
        </w:rPr>
        <w:t>Identify if there is a room for On</w:t>
      </w:r>
      <w:r w:rsidR="0040640D">
        <w:rPr>
          <w:lang w:val="en"/>
        </w:rPr>
        <w:t>-Site Overnight Assistance</w:t>
      </w:r>
      <w:bookmarkEnd w:id="26"/>
    </w:p>
    <w:p w:rsidR="00DC24DC" w:rsidRPr="009611E3" w:rsidRDefault="00DC24DC" w:rsidP="00E4734B">
      <w:pPr>
        <w:pStyle w:val="ListParagraph"/>
        <w:numPr>
          <w:ilvl w:val="0"/>
          <w:numId w:val="1"/>
        </w:numPr>
        <w:rPr>
          <w:szCs w:val="24"/>
        </w:rPr>
      </w:pPr>
      <w:r w:rsidRPr="009611E3">
        <w:rPr>
          <w:rFonts w:eastAsia="Times New Roman" w:cs="Arial"/>
          <w:szCs w:val="18"/>
          <w:lang w:val="en"/>
        </w:rPr>
        <w:t xml:space="preserve">The On-site Overnight Assistance (OOA) amount is only paid when an additional space is used by support staff who provide support services overnight to participants living in the same dwelling </w:t>
      </w:r>
      <w:r w:rsidR="007E04D7">
        <w:rPr>
          <w:rFonts w:eastAsia="Times New Roman" w:cs="Arial"/>
          <w:szCs w:val="18"/>
          <w:lang w:val="en"/>
        </w:rPr>
        <w:t>that contains the</w:t>
      </w:r>
      <w:r w:rsidRPr="009611E3">
        <w:rPr>
          <w:rFonts w:eastAsia="Times New Roman" w:cs="Arial"/>
          <w:szCs w:val="18"/>
          <w:lang w:val="en"/>
        </w:rPr>
        <w:t xml:space="preserve"> </w:t>
      </w:r>
      <w:r w:rsidRPr="009611E3">
        <w:rPr>
          <w:szCs w:val="24"/>
        </w:rPr>
        <w:t>OOA space or in a near-by dwelling.</w:t>
      </w:r>
    </w:p>
    <w:p w:rsidR="00DC24DC" w:rsidRPr="009611E3" w:rsidRDefault="00DC24DC" w:rsidP="00E4734B">
      <w:pPr>
        <w:pStyle w:val="ListParagraph"/>
        <w:numPr>
          <w:ilvl w:val="0"/>
          <w:numId w:val="1"/>
        </w:numPr>
        <w:rPr>
          <w:rFonts w:eastAsia="Times New Roman" w:cs="Arial"/>
          <w:szCs w:val="18"/>
          <w:lang w:val="en"/>
        </w:rPr>
      </w:pPr>
      <w:r w:rsidRPr="009611E3">
        <w:rPr>
          <w:szCs w:val="24"/>
        </w:rPr>
        <w:t>The form of OOA varies between Building Type and the amount of the OOA assistance payment made in relation to this space</w:t>
      </w:r>
      <w:r w:rsidR="007E04D7">
        <w:rPr>
          <w:szCs w:val="24"/>
        </w:rPr>
        <w:t>,</w:t>
      </w:r>
      <w:r w:rsidRPr="009611E3">
        <w:rPr>
          <w:szCs w:val="24"/>
        </w:rPr>
        <w:t xml:space="preserve"> as a consequence</w:t>
      </w:r>
      <w:r w:rsidR="007E04D7">
        <w:rPr>
          <w:szCs w:val="24"/>
        </w:rPr>
        <w:t>,</w:t>
      </w:r>
      <w:r w:rsidRPr="009611E3">
        <w:rPr>
          <w:szCs w:val="24"/>
        </w:rPr>
        <w:t xml:space="preserve"> may depend on whether access to the OOA is shared between</w:t>
      </w:r>
      <w:r w:rsidRPr="009611E3">
        <w:rPr>
          <w:rFonts w:eastAsia="Times New Roman" w:cs="Arial"/>
          <w:szCs w:val="18"/>
          <w:lang w:val="en"/>
        </w:rPr>
        <w:t xml:space="preserve"> multiple dwellings.</w:t>
      </w:r>
    </w:p>
    <w:p w:rsidR="00DC24DC" w:rsidRPr="009611E3" w:rsidRDefault="008A7999" w:rsidP="00E4734B">
      <w:pPr>
        <w:pStyle w:val="ListParagraph"/>
        <w:numPr>
          <w:ilvl w:val="0"/>
          <w:numId w:val="1"/>
        </w:numPr>
        <w:rPr>
          <w:rFonts w:eastAsia="Times New Roman" w:cs="Arial"/>
          <w:szCs w:val="18"/>
          <w:lang w:val="en"/>
        </w:rPr>
      </w:pPr>
      <w:r>
        <w:rPr>
          <w:rFonts w:eastAsia="Times New Roman" w:cs="Arial"/>
          <w:b/>
          <w:szCs w:val="18"/>
          <w:lang w:val="en"/>
        </w:rPr>
        <w:fldChar w:fldCharType="begin"/>
      </w:r>
      <w:r>
        <w:rPr>
          <w:rFonts w:eastAsia="Times New Roman" w:cs="Arial"/>
          <w:szCs w:val="18"/>
          <w:lang w:val="en"/>
        </w:rPr>
        <w:instrText xml:space="preserve"> REF _Ref525914132 \h </w:instrText>
      </w:r>
      <w:r>
        <w:rPr>
          <w:rFonts w:eastAsia="Times New Roman" w:cs="Arial"/>
          <w:b/>
          <w:szCs w:val="18"/>
          <w:lang w:val="en"/>
        </w:rPr>
        <w:instrText xml:space="preserve"> \* MERGEFORMAT </w:instrText>
      </w:r>
      <w:r>
        <w:rPr>
          <w:rFonts w:eastAsia="Times New Roman" w:cs="Arial"/>
          <w:b/>
          <w:szCs w:val="18"/>
          <w:lang w:val="en"/>
        </w:rPr>
      </w:r>
      <w:r>
        <w:rPr>
          <w:rFonts w:eastAsia="Times New Roman" w:cs="Arial"/>
          <w:b/>
          <w:szCs w:val="18"/>
          <w:lang w:val="en"/>
        </w:rPr>
        <w:fldChar w:fldCharType="separate"/>
      </w:r>
      <w:r w:rsidR="003948A4" w:rsidRPr="003948A4">
        <w:rPr>
          <w:b/>
        </w:rPr>
        <w:t>Table</w:t>
      </w:r>
      <w:r w:rsidR="003948A4" w:rsidRPr="009611E3">
        <w:t xml:space="preserve"> </w:t>
      </w:r>
      <w:r w:rsidR="003948A4" w:rsidRPr="003948A4">
        <w:rPr>
          <w:b/>
          <w:noProof/>
        </w:rPr>
        <w:t>4</w:t>
      </w:r>
      <w:r>
        <w:rPr>
          <w:rFonts w:eastAsia="Times New Roman" w:cs="Arial"/>
          <w:b/>
          <w:szCs w:val="18"/>
          <w:lang w:val="en"/>
        </w:rPr>
        <w:fldChar w:fldCharType="end"/>
      </w:r>
      <w:r>
        <w:rPr>
          <w:rFonts w:eastAsia="Times New Roman" w:cs="Arial"/>
          <w:b/>
          <w:szCs w:val="18"/>
          <w:lang w:val="en"/>
        </w:rPr>
        <w:t xml:space="preserve"> </w:t>
      </w:r>
      <w:r w:rsidR="00DC24DC" w:rsidRPr="009611E3">
        <w:rPr>
          <w:rFonts w:eastAsia="Times New Roman" w:cs="Arial"/>
          <w:szCs w:val="18"/>
          <w:lang w:val="en"/>
        </w:rPr>
        <w:t xml:space="preserve">describes </w:t>
      </w:r>
      <w:r w:rsidR="00DC24DC" w:rsidRPr="009611E3">
        <w:rPr>
          <w:szCs w:val="24"/>
        </w:rPr>
        <w:t>the</w:t>
      </w:r>
      <w:r w:rsidR="00DC24DC" w:rsidRPr="009611E3">
        <w:rPr>
          <w:rFonts w:eastAsia="Times New Roman" w:cs="Arial"/>
          <w:szCs w:val="18"/>
          <w:lang w:val="en"/>
        </w:rPr>
        <w:t xml:space="preserve"> OOA and when OOA is payable.</w:t>
      </w:r>
    </w:p>
    <w:p w:rsidR="00DC24DC" w:rsidRPr="009611E3" w:rsidRDefault="004B1849" w:rsidP="00987111">
      <w:pPr>
        <w:pStyle w:val="Caption"/>
      </w:pPr>
      <w:bookmarkStart w:id="27" w:name="_Ref525914132"/>
      <w:r w:rsidRPr="009611E3">
        <w:t xml:space="preserve">Table </w:t>
      </w:r>
      <w:r w:rsidR="00616A10">
        <w:rPr>
          <w:noProof/>
        </w:rPr>
        <w:fldChar w:fldCharType="begin"/>
      </w:r>
      <w:r w:rsidR="00616A10">
        <w:rPr>
          <w:noProof/>
        </w:rPr>
        <w:instrText xml:space="preserve"> SEQ Table \* ARABIC </w:instrText>
      </w:r>
      <w:r w:rsidR="00616A10">
        <w:rPr>
          <w:noProof/>
        </w:rPr>
        <w:fldChar w:fldCharType="separate"/>
      </w:r>
      <w:r w:rsidR="003948A4">
        <w:rPr>
          <w:noProof/>
        </w:rPr>
        <w:t>4</w:t>
      </w:r>
      <w:r w:rsidR="00616A10">
        <w:rPr>
          <w:noProof/>
        </w:rPr>
        <w:fldChar w:fldCharType="end"/>
      </w:r>
      <w:bookmarkEnd w:id="27"/>
      <w:r w:rsidRPr="009611E3">
        <w:t xml:space="preserve">: </w:t>
      </w:r>
      <w:r w:rsidR="00DC24DC" w:rsidRPr="009611E3">
        <w:t>Description of OOA by Building Type &amp; when OOA is payable</w:t>
      </w:r>
    </w:p>
    <w:tbl>
      <w:tblPr>
        <w:tblStyle w:val="GridTable4-Accent4"/>
        <w:tblW w:w="9498" w:type="dxa"/>
        <w:tblLook w:val="04A0" w:firstRow="1" w:lastRow="0" w:firstColumn="1" w:lastColumn="0" w:noHBand="0" w:noVBand="1"/>
        <w:tblCaption w:val="Primary building types"/>
        <w:tblDescription w:val="Describes by building type and typical building code of Australia classification"/>
      </w:tblPr>
      <w:tblGrid>
        <w:gridCol w:w="1843"/>
        <w:gridCol w:w="3964"/>
        <w:gridCol w:w="3691"/>
      </w:tblGrid>
      <w:tr w:rsidR="00A9435F" w:rsidRPr="001275EE" w:rsidTr="009418DE">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843" w:type="dxa"/>
          </w:tcPr>
          <w:p w:rsidR="00DC24DC" w:rsidRPr="001275EE" w:rsidRDefault="00DC24DC" w:rsidP="00A9435F">
            <w:pPr>
              <w:keepNext/>
              <w:keepLines/>
              <w:spacing w:before="60" w:after="60" w:line="200" w:lineRule="atLeast"/>
              <w:rPr>
                <w:sz w:val="18"/>
                <w:szCs w:val="18"/>
              </w:rPr>
            </w:pPr>
            <w:r w:rsidRPr="001275EE">
              <w:rPr>
                <w:sz w:val="18"/>
                <w:szCs w:val="18"/>
              </w:rPr>
              <w:t xml:space="preserve">Building </w:t>
            </w:r>
            <w:r w:rsidR="004E1F1B">
              <w:rPr>
                <w:sz w:val="18"/>
                <w:szCs w:val="18"/>
              </w:rPr>
              <w:t>T</w:t>
            </w:r>
            <w:r w:rsidRPr="001275EE">
              <w:rPr>
                <w:sz w:val="18"/>
                <w:szCs w:val="18"/>
              </w:rPr>
              <w:t>ype</w:t>
            </w:r>
          </w:p>
        </w:tc>
        <w:tc>
          <w:tcPr>
            <w:tcW w:w="3964" w:type="dxa"/>
          </w:tcPr>
          <w:p w:rsidR="00DC24DC" w:rsidRPr="001275EE"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Description of OOA</w:t>
            </w:r>
          </w:p>
        </w:tc>
        <w:tc>
          <w:tcPr>
            <w:tcW w:w="3691" w:type="dxa"/>
          </w:tcPr>
          <w:p w:rsidR="00DC24DC" w:rsidRPr="001275EE"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 xml:space="preserve">When OOA is payable </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843" w:type="dxa"/>
          </w:tcPr>
          <w:p w:rsidR="00DC24DC" w:rsidRPr="009611E3" w:rsidRDefault="00DC24DC" w:rsidP="007D256C">
            <w:pPr>
              <w:keepNext/>
              <w:keepLines/>
              <w:spacing w:before="60" w:after="60" w:line="200" w:lineRule="atLeast"/>
              <w:rPr>
                <w:sz w:val="18"/>
                <w:szCs w:val="18"/>
              </w:rPr>
            </w:pPr>
            <w:r w:rsidRPr="009611E3">
              <w:rPr>
                <w:sz w:val="18"/>
                <w:szCs w:val="18"/>
              </w:rPr>
              <w:t>Apartment</w:t>
            </w:r>
          </w:p>
        </w:tc>
        <w:tc>
          <w:tcPr>
            <w:tcW w:w="3964" w:type="dxa"/>
          </w:tcPr>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The OOA space must be a separate apartment in the same apartment complex as the SDA apartment. </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The OOA amount is not paid when the OOA space is an additional room in a SDA apartment. </w:t>
            </w:r>
          </w:p>
        </w:tc>
        <w:tc>
          <w:tcPr>
            <w:tcW w:w="3691" w:type="dxa"/>
          </w:tcPr>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A maximum of 10 SDA apartments. The OOA amount for one separate OOA apartment is payable for a maximum of 10 SDA apartments.</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No OOA amount is payable once the OOA amount has been added for 10 SDA apartments.</w:t>
            </w:r>
          </w:p>
        </w:tc>
      </w:tr>
      <w:tr w:rsidR="00DC24DC" w:rsidRPr="009611E3" w:rsidTr="00A9435F">
        <w:trPr>
          <w:trHeight w:val="96"/>
        </w:trPr>
        <w:tc>
          <w:tcPr>
            <w:cnfStyle w:val="001000000000" w:firstRow="0" w:lastRow="0" w:firstColumn="1" w:lastColumn="0" w:oddVBand="0" w:evenVBand="0" w:oddHBand="0" w:evenHBand="0" w:firstRowFirstColumn="0" w:firstRowLastColumn="0" w:lastRowFirstColumn="0" w:lastRowLastColumn="0"/>
            <w:tcW w:w="1843" w:type="dxa"/>
          </w:tcPr>
          <w:p w:rsidR="00DC24DC" w:rsidRPr="009611E3" w:rsidRDefault="00DC24DC" w:rsidP="007D256C">
            <w:pPr>
              <w:keepNext/>
              <w:keepLines/>
              <w:spacing w:before="60" w:after="60" w:line="200" w:lineRule="atLeast"/>
              <w:rPr>
                <w:sz w:val="18"/>
                <w:szCs w:val="18"/>
              </w:rPr>
            </w:pPr>
            <w:r w:rsidRPr="009611E3">
              <w:rPr>
                <w:sz w:val="18"/>
                <w:szCs w:val="18"/>
              </w:rPr>
              <w:t>Other building types</w:t>
            </w:r>
          </w:p>
        </w:tc>
        <w:tc>
          <w:tcPr>
            <w:tcW w:w="3964" w:type="dxa"/>
          </w:tcPr>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An additional room inside or adjoining the dwelling(s).</w:t>
            </w:r>
          </w:p>
        </w:tc>
        <w:tc>
          <w:tcPr>
            <w:tcW w:w="3691" w:type="dxa"/>
          </w:tcPr>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While the OOA may be shared between multiple dwellings, it can only be claimed against one dwelling.</w:t>
            </w:r>
          </w:p>
        </w:tc>
      </w:tr>
    </w:tbl>
    <w:p w:rsidR="00DC24DC" w:rsidRPr="009611E3" w:rsidRDefault="00C66E70" w:rsidP="00C66E70">
      <w:pPr>
        <w:pStyle w:val="Heading1"/>
        <w:rPr>
          <w:lang w:val="en"/>
        </w:rPr>
      </w:pPr>
      <w:bookmarkStart w:id="28" w:name="_Toc12201251"/>
      <w:r>
        <w:rPr>
          <w:lang w:val="en"/>
        </w:rPr>
        <w:t>Step 2D: Determine the Base Price</w:t>
      </w:r>
      <w:bookmarkEnd w:id="28"/>
    </w:p>
    <w:p w:rsidR="00C66E70" w:rsidRDefault="00DC24DC" w:rsidP="00E4734B">
      <w:pPr>
        <w:pStyle w:val="ListParagraph"/>
        <w:numPr>
          <w:ilvl w:val="0"/>
          <w:numId w:val="1"/>
        </w:numPr>
        <w:rPr>
          <w:rFonts w:eastAsia="Times New Roman" w:cs="Arial"/>
          <w:szCs w:val="18"/>
          <w:lang w:val="en"/>
        </w:rPr>
      </w:pPr>
      <w:r w:rsidRPr="009611E3">
        <w:rPr>
          <w:rFonts w:eastAsia="Times New Roman" w:cs="Arial"/>
          <w:szCs w:val="18"/>
          <w:lang w:val="en"/>
        </w:rPr>
        <w:t xml:space="preserve">The </w:t>
      </w:r>
      <w:r w:rsidR="003E391A">
        <w:rPr>
          <w:szCs w:val="24"/>
        </w:rPr>
        <w:t>B</w:t>
      </w:r>
      <w:r w:rsidR="00C66E70">
        <w:rPr>
          <w:szCs w:val="24"/>
        </w:rPr>
        <w:t xml:space="preserve">ase </w:t>
      </w:r>
      <w:r w:rsidR="00ED3665">
        <w:rPr>
          <w:szCs w:val="24"/>
        </w:rPr>
        <w:t>P</w:t>
      </w:r>
      <w:r w:rsidR="00C66E70">
        <w:rPr>
          <w:szCs w:val="24"/>
        </w:rPr>
        <w:t xml:space="preserve">rice for each </w:t>
      </w:r>
      <w:r w:rsidR="007E04D7">
        <w:rPr>
          <w:szCs w:val="24"/>
        </w:rPr>
        <w:t>B</w:t>
      </w:r>
      <w:r w:rsidR="00C66E70">
        <w:rPr>
          <w:szCs w:val="24"/>
        </w:rPr>
        <w:t xml:space="preserve">uilding </w:t>
      </w:r>
      <w:r w:rsidR="007E04D7">
        <w:rPr>
          <w:szCs w:val="24"/>
        </w:rPr>
        <w:t>T</w:t>
      </w:r>
      <w:r w:rsidR="00C66E70">
        <w:rPr>
          <w:szCs w:val="24"/>
        </w:rPr>
        <w:t>ype for dwellings with and without OOA, are</w:t>
      </w:r>
      <w:r w:rsidR="008A7999">
        <w:rPr>
          <w:rFonts w:eastAsia="Times New Roman" w:cs="Arial"/>
          <w:szCs w:val="18"/>
          <w:lang w:val="en"/>
        </w:rPr>
        <w:t xml:space="preserve"> </w:t>
      </w:r>
      <w:r w:rsidR="008A7999" w:rsidRPr="008A7999">
        <w:rPr>
          <w:rFonts w:eastAsia="Times New Roman" w:cs="Arial"/>
          <w:szCs w:val="18"/>
          <w:lang w:val="en"/>
        </w:rPr>
        <w:t>set out in</w:t>
      </w:r>
      <w:r w:rsidR="00C66E70">
        <w:rPr>
          <w:rFonts w:eastAsia="Times New Roman" w:cs="Arial"/>
          <w:szCs w:val="18"/>
          <w:lang w:val="en"/>
        </w:rPr>
        <w:t>:</w:t>
      </w:r>
    </w:p>
    <w:p w:rsidR="006F5D46" w:rsidRPr="006F5D46" w:rsidRDefault="006F5D46" w:rsidP="006F5D46">
      <w:pPr>
        <w:pStyle w:val="ListParagraph"/>
        <w:numPr>
          <w:ilvl w:val="1"/>
          <w:numId w:val="1"/>
        </w:numPr>
        <w:rPr>
          <w:rFonts w:eastAsia="Times New Roman" w:cs="Arial"/>
          <w:szCs w:val="18"/>
          <w:lang w:val="en"/>
        </w:rPr>
      </w:pPr>
      <w:r w:rsidRPr="006F5D46">
        <w:rPr>
          <w:rFonts w:eastAsia="Times New Roman" w:cs="Arial"/>
          <w:szCs w:val="18"/>
          <w:lang w:val="en"/>
        </w:rPr>
        <w:fldChar w:fldCharType="begin"/>
      </w:r>
      <w:r w:rsidRPr="006F5D46">
        <w:rPr>
          <w:rFonts w:eastAsia="Times New Roman" w:cs="Arial"/>
          <w:szCs w:val="18"/>
          <w:lang w:val="en"/>
        </w:rPr>
        <w:instrText xml:space="preserve"> REF _Ref525913952 \h  \* MERGEFORMAT </w:instrText>
      </w:r>
      <w:r w:rsidRPr="006F5D46">
        <w:rPr>
          <w:rFonts w:eastAsia="Times New Roman" w:cs="Arial"/>
          <w:szCs w:val="18"/>
          <w:lang w:val="en"/>
        </w:rPr>
      </w:r>
      <w:r w:rsidRPr="006F5D46">
        <w:rPr>
          <w:rFonts w:eastAsia="Times New Roman" w:cs="Arial"/>
          <w:szCs w:val="18"/>
          <w:lang w:val="en"/>
        </w:rPr>
        <w:fldChar w:fldCharType="separate"/>
      </w:r>
      <w:r w:rsidR="003948A4">
        <w:t xml:space="preserve">Appendix B – </w:t>
      </w:r>
      <w:r w:rsidR="003948A4" w:rsidRPr="00F31CD4">
        <w:t xml:space="preserve">Annual Base </w:t>
      </w:r>
      <w:r w:rsidR="003948A4">
        <w:t>P</w:t>
      </w:r>
      <w:r w:rsidR="003948A4" w:rsidRPr="00F31CD4">
        <w:t>rice per participant for New Builds ($</w:t>
      </w:r>
      <w:r w:rsidR="00BF29E5">
        <w:t>2019/20</w:t>
      </w:r>
      <w:r w:rsidR="003948A4" w:rsidRPr="00F31CD4">
        <w:t>)</w:t>
      </w:r>
      <w:r w:rsidRPr="006F5D46">
        <w:rPr>
          <w:rFonts w:eastAsia="Times New Roman" w:cs="Arial"/>
          <w:szCs w:val="18"/>
          <w:lang w:val="en"/>
        </w:rPr>
        <w:fldChar w:fldCharType="end"/>
      </w:r>
      <w:r w:rsidRPr="006F5D46">
        <w:rPr>
          <w:rFonts w:eastAsia="Times New Roman" w:cs="Arial"/>
          <w:szCs w:val="18"/>
          <w:lang w:val="en"/>
        </w:rPr>
        <w:t>;</w:t>
      </w:r>
    </w:p>
    <w:p w:rsidR="006F5D46" w:rsidRPr="006F5D46" w:rsidRDefault="006F5D46" w:rsidP="006F5D46">
      <w:pPr>
        <w:pStyle w:val="ListParagraph"/>
        <w:numPr>
          <w:ilvl w:val="1"/>
          <w:numId w:val="1"/>
        </w:numPr>
        <w:rPr>
          <w:rFonts w:eastAsia="Times New Roman" w:cs="Arial"/>
          <w:szCs w:val="18"/>
          <w:lang w:val="en"/>
        </w:rPr>
      </w:pPr>
      <w:r w:rsidRPr="006F5D46">
        <w:rPr>
          <w:rFonts w:eastAsia="Times New Roman" w:cs="Arial"/>
          <w:szCs w:val="18"/>
          <w:lang w:val="en"/>
        </w:rPr>
        <w:fldChar w:fldCharType="begin"/>
      </w:r>
      <w:r w:rsidRPr="006F5D46">
        <w:rPr>
          <w:rFonts w:eastAsia="Times New Roman" w:cs="Arial"/>
          <w:szCs w:val="18"/>
          <w:lang w:val="en"/>
        </w:rPr>
        <w:instrText xml:space="preserve"> REF _Ref527817468 \h  \* MERGEFORMAT </w:instrText>
      </w:r>
      <w:r w:rsidRPr="006F5D46">
        <w:rPr>
          <w:rFonts w:eastAsia="Times New Roman" w:cs="Arial"/>
          <w:szCs w:val="18"/>
          <w:lang w:val="en"/>
        </w:rPr>
      </w:r>
      <w:r w:rsidRPr="006F5D46">
        <w:rPr>
          <w:rFonts w:eastAsia="Times New Roman" w:cs="Arial"/>
          <w:szCs w:val="18"/>
          <w:lang w:val="en"/>
        </w:rPr>
        <w:fldChar w:fldCharType="separate"/>
      </w:r>
      <w:r w:rsidR="003948A4">
        <w:t xml:space="preserve">Appendix C – </w:t>
      </w:r>
      <w:r w:rsidR="003948A4" w:rsidRPr="00F31CD4">
        <w:t xml:space="preserve">Annual Base </w:t>
      </w:r>
      <w:r w:rsidR="003948A4">
        <w:t>P</w:t>
      </w:r>
      <w:r w:rsidR="003948A4" w:rsidRPr="00F31CD4">
        <w:t xml:space="preserve">rice per participant for </w:t>
      </w:r>
      <w:r w:rsidR="003948A4">
        <w:t>Existing Stock</w:t>
      </w:r>
      <w:r w:rsidR="003948A4" w:rsidRPr="00F31CD4">
        <w:t xml:space="preserve"> ($</w:t>
      </w:r>
      <w:r w:rsidR="00BF29E5">
        <w:t>2019/20</w:t>
      </w:r>
      <w:r w:rsidR="003948A4" w:rsidRPr="00F31CD4">
        <w:t>)</w:t>
      </w:r>
      <w:r w:rsidRPr="006F5D46">
        <w:rPr>
          <w:rFonts w:eastAsia="Times New Roman" w:cs="Arial"/>
          <w:szCs w:val="18"/>
          <w:lang w:val="en"/>
        </w:rPr>
        <w:fldChar w:fldCharType="end"/>
      </w:r>
      <w:r w:rsidRPr="006F5D46">
        <w:rPr>
          <w:rFonts w:eastAsia="Times New Roman" w:cs="Arial"/>
          <w:szCs w:val="18"/>
          <w:lang w:val="en"/>
        </w:rPr>
        <w:t>; and</w:t>
      </w:r>
    </w:p>
    <w:p w:rsidR="006F5D46" w:rsidRPr="006F5D46" w:rsidRDefault="006F5D46" w:rsidP="006F5D46">
      <w:pPr>
        <w:pStyle w:val="ListParagraph"/>
        <w:numPr>
          <w:ilvl w:val="1"/>
          <w:numId w:val="1"/>
        </w:numPr>
        <w:rPr>
          <w:rFonts w:eastAsia="Times New Roman" w:cs="Arial"/>
          <w:szCs w:val="18"/>
          <w:lang w:val="en"/>
        </w:rPr>
      </w:pPr>
      <w:r w:rsidRPr="006F5D46">
        <w:rPr>
          <w:rFonts w:eastAsia="Times New Roman" w:cs="Arial"/>
          <w:szCs w:val="18"/>
          <w:lang w:val="en"/>
        </w:rPr>
        <w:fldChar w:fldCharType="begin"/>
      </w:r>
      <w:r w:rsidRPr="006F5D46">
        <w:rPr>
          <w:rFonts w:eastAsia="Times New Roman" w:cs="Arial"/>
          <w:szCs w:val="18"/>
          <w:lang w:val="en"/>
        </w:rPr>
        <w:instrText xml:space="preserve"> REF _Ref527817481 \h  \* MERGEFORMAT </w:instrText>
      </w:r>
      <w:r w:rsidRPr="006F5D46">
        <w:rPr>
          <w:rFonts w:eastAsia="Times New Roman" w:cs="Arial"/>
          <w:szCs w:val="18"/>
          <w:lang w:val="en"/>
        </w:rPr>
      </w:r>
      <w:r w:rsidRPr="006F5D46">
        <w:rPr>
          <w:rFonts w:eastAsia="Times New Roman" w:cs="Arial"/>
          <w:szCs w:val="18"/>
          <w:lang w:val="en"/>
        </w:rPr>
        <w:fldChar w:fldCharType="separate"/>
      </w:r>
      <w:r w:rsidR="003948A4">
        <w:t xml:space="preserve">Appendix D – </w:t>
      </w:r>
      <w:r w:rsidR="003948A4" w:rsidRPr="00F31CD4">
        <w:t xml:space="preserve">Annual Base </w:t>
      </w:r>
      <w:r w:rsidR="003948A4">
        <w:t>P</w:t>
      </w:r>
      <w:r w:rsidR="003948A4" w:rsidRPr="00F31CD4">
        <w:t xml:space="preserve">rice per participant for </w:t>
      </w:r>
      <w:r w:rsidR="003948A4">
        <w:t>Legacy Stock</w:t>
      </w:r>
      <w:r w:rsidR="003948A4" w:rsidRPr="00F31CD4">
        <w:t xml:space="preserve"> ($</w:t>
      </w:r>
      <w:r w:rsidR="00BF29E5">
        <w:t>2019/20</w:t>
      </w:r>
      <w:r w:rsidR="003948A4" w:rsidRPr="00194796">
        <w:t>)</w:t>
      </w:r>
      <w:r w:rsidRPr="006F5D46">
        <w:rPr>
          <w:rFonts w:eastAsia="Times New Roman" w:cs="Arial"/>
          <w:szCs w:val="18"/>
          <w:lang w:val="en"/>
        </w:rPr>
        <w:fldChar w:fldCharType="end"/>
      </w:r>
      <w:r w:rsidRPr="006F5D46">
        <w:rPr>
          <w:rFonts w:eastAsia="Times New Roman" w:cs="Arial"/>
          <w:szCs w:val="18"/>
          <w:lang w:val="en"/>
        </w:rPr>
        <w:t>.</w:t>
      </w:r>
    </w:p>
    <w:p w:rsidR="006738C5" w:rsidRDefault="006738C5" w:rsidP="00E4734B">
      <w:pPr>
        <w:pStyle w:val="ListParagraph"/>
        <w:numPr>
          <w:ilvl w:val="0"/>
          <w:numId w:val="1"/>
        </w:numPr>
      </w:pPr>
      <w:r>
        <w:t>Note, pricing for Legacy Stock has three distinct periods:</w:t>
      </w:r>
    </w:p>
    <w:p w:rsidR="006738C5" w:rsidRDefault="006738C5" w:rsidP="00E4734B">
      <w:pPr>
        <w:pStyle w:val="ListParagraph"/>
        <w:numPr>
          <w:ilvl w:val="1"/>
          <w:numId w:val="1"/>
        </w:numPr>
      </w:pPr>
      <w:r>
        <w:t xml:space="preserve">During the immediate five year period after the property’s location transitions into the Scheme, the Agency’s pricing for </w:t>
      </w:r>
      <w:r w:rsidR="00311E0C">
        <w:t>Legacy Stock</w:t>
      </w:r>
      <w:r>
        <w:t xml:space="preserve"> covers the costs of the property as identified under the </w:t>
      </w:r>
      <w:r w:rsidR="00F016CD">
        <w:t>legislative f</w:t>
      </w:r>
      <w:r>
        <w:t xml:space="preserve">ramework. </w:t>
      </w:r>
    </w:p>
    <w:p w:rsidR="0040640D" w:rsidRDefault="0040640D" w:rsidP="0040640D">
      <w:pPr>
        <w:pStyle w:val="ListParagraph"/>
        <w:numPr>
          <w:ilvl w:val="1"/>
          <w:numId w:val="1"/>
        </w:numPr>
      </w:pPr>
      <w:r>
        <w:t xml:space="preserve">For properties with 11 or more residents, </w:t>
      </w:r>
      <w:r w:rsidR="006738C5">
        <w:t>SDA Legacy Stock payments will cease</w:t>
      </w:r>
      <w:r>
        <w:t xml:space="preserve"> after the end of the immediate five year period after the property’s location transitions into the Scheme.</w:t>
      </w:r>
    </w:p>
    <w:p w:rsidR="006738C5" w:rsidRPr="006738C5" w:rsidRDefault="006738C5" w:rsidP="0040640D">
      <w:pPr>
        <w:pStyle w:val="ListParagraph"/>
        <w:numPr>
          <w:ilvl w:val="1"/>
          <w:numId w:val="1"/>
        </w:numPr>
      </w:pPr>
      <w:r>
        <w:t xml:space="preserve">For properties with 6 to 10 residents, </w:t>
      </w:r>
      <w:r w:rsidR="0040640D">
        <w:t>SDA Legacy Stock payments will cease after the end of the immediate ten year period after the property’s location transitions into the Scheme.</w:t>
      </w:r>
    </w:p>
    <w:p w:rsidR="00DC24DC" w:rsidRDefault="0040640D" w:rsidP="004B1849">
      <w:pPr>
        <w:pStyle w:val="Heading1"/>
        <w:rPr>
          <w:lang w:val="en"/>
        </w:rPr>
      </w:pPr>
      <w:bookmarkStart w:id="29" w:name="_Toc12201252"/>
      <w:r>
        <w:rPr>
          <w:lang w:val="en"/>
        </w:rPr>
        <w:t>Step 3</w:t>
      </w:r>
      <w:r w:rsidR="00DC24DC" w:rsidRPr="009611E3">
        <w:rPr>
          <w:lang w:val="en"/>
        </w:rPr>
        <w:t xml:space="preserve">: </w:t>
      </w:r>
      <w:r w:rsidRPr="0040640D">
        <w:rPr>
          <w:lang w:val="en"/>
        </w:rPr>
        <w:t>Identify if there</w:t>
      </w:r>
      <w:r>
        <w:rPr>
          <w:lang w:val="en"/>
        </w:rPr>
        <w:t xml:space="preserve"> is an additional breakout room</w:t>
      </w:r>
      <w:bookmarkEnd w:id="29"/>
    </w:p>
    <w:p w:rsidR="0040640D" w:rsidRDefault="0040640D" w:rsidP="00E4734B">
      <w:pPr>
        <w:pStyle w:val="ListParagraph"/>
        <w:numPr>
          <w:ilvl w:val="0"/>
          <w:numId w:val="1"/>
        </w:numPr>
        <w:rPr>
          <w:rFonts w:eastAsia="Times New Roman" w:cs="Arial"/>
          <w:szCs w:val="18"/>
        </w:rPr>
      </w:pPr>
      <w:r>
        <w:rPr>
          <w:rFonts w:eastAsia="Times New Roman" w:cs="Arial"/>
          <w:szCs w:val="18"/>
        </w:rPr>
        <w:t>Only dwellings that are in the Robust Design Categ</w:t>
      </w:r>
      <w:r w:rsidR="004211F3">
        <w:rPr>
          <w:rFonts w:eastAsia="Times New Roman" w:cs="Arial"/>
          <w:szCs w:val="18"/>
        </w:rPr>
        <w:t>o</w:t>
      </w:r>
      <w:r>
        <w:rPr>
          <w:rFonts w:eastAsia="Times New Roman" w:cs="Arial"/>
          <w:szCs w:val="18"/>
        </w:rPr>
        <w:t>ry can have an additional breakout room.</w:t>
      </w:r>
    </w:p>
    <w:p w:rsidR="00DC24DC" w:rsidRPr="009611E3" w:rsidRDefault="00DC24DC" w:rsidP="00E4734B">
      <w:pPr>
        <w:pStyle w:val="ListParagraph"/>
        <w:numPr>
          <w:ilvl w:val="0"/>
          <w:numId w:val="1"/>
        </w:numPr>
        <w:rPr>
          <w:rFonts w:eastAsia="Times New Roman" w:cs="Arial"/>
          <w:szCs w:val="18"/>
        </w:rPr>
      </w:pPr>
      <w:r w:rsidRPr="009611E3">
        <w:rPr>
          <w:rFonts w:eastAsia="Times New Roman" w:cs="Arial"/>
          <w:szCs w:val="18"/>
        </w:rPr>
        <w:t xml:space="preserve">A breakout room is a separate room designed to respond to the individual disability related needs of the participant. It is not a study or living/dining area but is intended to be dedicated and used to </w:t>
      </w:r>
      <w:r w:rsidRPr="009611E3">
        <w:rPr>
          <w:szCs w:val="24"/>
        </w:rPr>
        <w:t>enhance</w:t>
      </w:r>
      <w:r w:rsidRPr="009611E3">
        <w:rPr>
          <w:rFonts w:eastAsia="Times New Roman" w:cs="Arial"/>
          <w:szCs w:val="18"/>
        </w:rPr>
        <w:t xml:space="preserve"> learning, exploration or positively impact mood. These rooms would, </w:t>
      </w:r>
      <w:r w:rsidRPr="009611E3">
        <w:rPr>
          <w:rFonts w:eastAsia="Times New Roman" w:cs="Arial"/>
          <w:szCs w:val="18"/>
        </w:rPr>
        <w:lastRenderedPageBreak/>
        <w:t>therefore, be expected to make use of activities, equipment, sound and lighting in ways that are appropriate to the current resident</w:t>
      </w:r>
      <w:r w:rsidR="004E1F1B">
        <w:rPr>
          <w:rFonts w:eastAsia="Times New Roman" w:cs="Arial"/>
          <w:szCs w:val="18"/>
        </w:rPr>
        <w:t>(</w:t>
      </w:r>
      <w:r w:rsidRPr="009611E3">
        <w:rPr>
          <w:rFonts w:eastAsia="Times New Roman" w:cs="Arial"/>
          <w:szCs w:val="18"/>
        </w:rPr>
        <w:t>s</w:t>
      </w:r>
      <w:r w:rsidR="004E1F1B">
        <w:rPr>
          <w:rFonts w:eastAsia="Times New Roman" w:cs="Arial"/>
          <w:szCs w:val="18"/>
        </w:rPr>
        <w:t>)</w:t>
      </w:r>
      <w:r w:rsidRPr="009611E3">
        <w:rPr>
          <w:rFonts w:eastAsia="Times New Roman" w:cs="Arial"/>
          <w:szCs w:val="18"/>
        </w:rPr>
        <w:t xml:space="preserve">. </w:t>
      </w:r>
    </w:p>
    <w:p w:rsidR="00DC24DC" w:rsidRPr="009611E3" w:rsidRDefault="00DC24DC" w:rsidP="00E4734B">
      <w:pPr>
        <w:pStyle w:val="ListParagraph"/>
        <w:numPr>
          <w:ilvl w:val="0"/>
          <w:numId w:val="1"/>
        </w:numPr>
        <w:rPr>
          <w:szCs w:val="24"/>
        </w:rPr>
      </w:pPr>
      <w:r w:rsidRPr="009611E3">
        <w:rPr>
          <w:rFonts w:eastAsia="Times New Roman" w:cs="Arial"/>
          <w:szCs w:val="18"/>
          <w:lang w:val="en"/>
        </w:rPr>
        <w:t xml:space="preserve">Some </w:t>
      </w:r>
      <w:r w:rsidRPr="009611E3">
        <w:rPr>
          <w:szCs w:val="24"/>
        </w:rPr>
        <w:t>dwellings may have both an OOA and a breakout room.</w:t>
      </w:r>
    </w:p>
    <w:p w:rsidR="00C66E70" w:rsidRDefault="00DC24DC" w:rsidP="00E4734B">
      <w:pPr>
        <w:pStyle w:val="ListParagraph"/>
        <w:numPr>
          <w:ilvl w:val="0"/>
          <w:numId w:val="1"/>
        </w:numPr>
        <w:rPr>
          <w:rFonts w:eastAsia="Times New Roman" w:cs="Arial"/>
          <w:szCs w:val="18"/>
          <w:lang w:val="en"/>
        </w:rPr>
      </w:pPr>
      <w:r w:rsidRPr="009611E3">
        <w:rPr>
          <w:szCs w:val="24"/>
        </w:rPr>
        <w:t>The additional</w:t>
      </w:r>
      <w:r w:rsidRPr="009611E3">
        <w:rPr>
          <w:rFonts w:eastAsia="Times New Roman" w:cs="Arial"/>
          <w:szCs w:val="18"/>
          <w:lang w:val="en"/>
        </w:rPr>
        <w:t xml:space="preserve"> price associated with a </w:t>
      </w:r>
      <w:r w:rsidRPr="008A7999">
        <w:rPr>
          <w:rFonts w:eastAsia="Times New Roman" w:cs="Arial"/>
          <w:szCs w:val="18"/>
          <w:lang w:val="en"/>
        </w:rPr>
        <w:t>breakout room is set out in</w:t>
      </w:r>
      <w:r w:rsidR="00C66E70">
        <w:rPr>
          <w:rFonts w:eastAsia="Times New Roman" w:cs="Arial"/>
          <w:szCs w:val="18"/>
          <w:lang w:val="en"/>
        </w:rPr>
        <w:t>:</w:t>
      </w:r>
    </w:p>
    <w:p w:rsidR="006F5D46" w:rsidRDefault="006F5D46" w:rsidP="00F31CD4">
      <w:pPr>
        <w:pStyle w:val="ListParagraph"/>
        <w:numPr>
          <w:ilvl w:val="1"/>
          <w:numId w:val="1"/>
        </w:numPr>
        <w:rPr>
          <w:rFonts w:eastAsia="Times New Roman" w:cs="Arial"/>
          <w:szCs w:val="18"/>
          <w:lang w:val="en"/>
        </w:rPr>
      </w:pPr>
      <w:r>
        <w:rPr>
          <w:rFonts w:eastAsia="Times New Roman" w:cs="Arial"/>
          <w:szCs w:val="18"/>
          <w:lang w:val="en"/>
        </w:rPr>
        <w:fldChar w:fldCharType="begin"/>
      </w:r>
      <w:r>
        <w:rPr>
          <w:rFonts w:eastAsia="Times New Roman" w:cs="Arial"/>
          <w:szCs w:val="18"/>
          <w:lang w:val="en"/>
        </w:rPr>
        <w:instrText xml:space="preserve"> REF _Ref525913952 \h </w:instrText>
      </w:r>
      <w:r>
        <w:rPr>
          <w:rFonts w:eastAsia="Times New Roman" w:cs="Arial"/>
          <w:szCs w:val="18"/>
          <w:lang w:val="en"/>
        </w:rPr>
      </w:r>
      <w:r>
        <w:rPr>
          <w:rFonts w:eastAsia="Times New Roman" w:cs="Arial"/>
          <w:szCs w:val="18"/>
          <w:lang w:val="en"/>
        </w:rPr>
        <w:fldChar w:fldCharType="separate"/>
      </w:r>
      <w:r w:rsidR="003948A4">
        <w:t xml:space="preserve">Appendix B – </w:t>
      </w:r>
      <w:r w:rsidR="003948A4" w:rsidRPr="00F31CD4">
        <w:t xml:space="preserve">Annual Base </w:t>
      </w:r>
      <w:r w:rsidR="003948A4">
        <w:t>P</w:t>
      </w:r>
      <w:r w:rsidR="003948A4" w:rsidRPr="00F31CD4">
        <w:t>rice per participant for New Builds ($</w:t>
      </w:r>
      <w:r w:rsidR="00BF29E5">
        <w:t>2019/20</w:t>
      </w:r>
      <w:r w:rsidR="003948A4" w:rsidRPr="00F31CD4">
        <w:t>)</w:t>
      </w:r>
      <w:r>
        <w:rPr>
          <w:rFonts w:eastAsia="Times New Roman" w:cs="Arial"/>
          <w:szCs w:val="18"/>
          <w:lang w:val="en"/>
        </w:rPr>
        <w:fldChar w:fldCharType="end"/>
      </w:r>
      <w:r>
        <w:rPr>
          <w:rFonts w:eastAsia="Times New Roman" w:cs="Arial"/>
          <w:szCs w:val="18"/>
          <w:lang w:val="en"/>
        </w:rPr>
        <w:t>;</w:t>
      </w:r>
    </w:p>
    <w:p w:rsidR="006F5D46" w:rsidRDefault="006F5D46" w:rsidP="00F31CD4">
      <w:pPr>
        <w:pStyle w:val="ListParagraph"/>
        <w:numPr>
          <w:ilvl w:val="1"/>
          <w:numId w:val="1"/>
        </w:numPr>
        <w:rPr>
          <w:rFonts w:eastAsia="Times New Roman" w:cs="Arial"/>
          <w:szCs w:val="18"/>
          <w:lang w:val="en"/>
        </w:rPr>
      </w:pPr>
      <w:r>
        <w:rPr>
          <w:rFonts w:eastAsia="Times New Roman" w:cs="Arial"/>
          <w:szCs w:val="18"/>
          <w:lang w:val="en"/>
        </w:rPr>
        <w:fldChar w:fldCharType="begin"/>
      </w:r>
      <w:r>
        <w:rPr>
          <w:rFonts w:eastAsia="Times New Roman" w:cs="Arial"/>
          <w:szCs w:val="18"/>
          <w:lang w:val="en"/>
        </w:rPr>
        <w:instrText xml:space="preserve"> REF _Ref527817468 \h </w:instrText>
      </w:r>
      <w:r>
        <w:rPr>
          <w:rFonts w:eastAsia="Times New Roman" w:cs="Arial"/>
          <w:szCs w:val="18"/>
          <w:lang w:val="en"/>
        </w:rPr>
      </w:r>
      <w:r>
        <w:rPr>
          <w:rFonts w:eastAsia="Times New Roman" w:cs="Arial"/>
          <w:szCs w:val="18"/>
          <w:lang w:val="en"/>
        </w:rPr>
        <w:fldChar w:fldCharType="separate"/>
      </w:r>
      <w:r w:rsidR="003948A4">
        <w:t xml:space="preserve">Appendix C – </w:t>
      </w:r>
      <w:r w:rsidR="003948A4" w:rsidRPr="00F31CD4">
        <w:t xml:space="preserve">Annual Base </w:t>
      </w:r>
      <w:r w:rsidR="003948A4">
        <w:t>P</w:t>
      </w:r>
      <w:r w:rsidR="003948A4" w:rsidRPr="00F31CD4">
        <w:t xml:space="preserve">rice per participant for </w:t>
      </w:r>
      <w:r w:rsidR="003948A4">
        <w:t>Existing Stock</w:t>
      </w:r>
      <w:r w:rsidR="003948A4" w:rsidRPr="00F31CD4">
        <w:t xml:space="preserve"> ($</w:t>
      </w:r>
      <w:r w:rsidR="00BF29E5">
        <w:t>2019/20</w:t>
      </w:r>
      <w:r w:rsidR="003948A4" w:rsidRPr="00F31CD4">
        <w:t>)</w:t>
      </w:r>
      <w:r>
        <w:rPr>
          <w:rFonts w:eastAsia="Times New Roman" w:cs="Arial"/>
          <w:szCs w:val="18"/>
          <w:lang w:val="en"/>
        </w:rPr>
        <w:fldChar w:fldCharType="end"/>
      </w:r>
      <w:r>
        <w:rPr>
          <w:rFonts w:eastAsia="Times New Roman" w:cs="Arial"/>
          <w:szCs w:val="18"/>
          <w:lang w:val="en"/>
        </w:rPr>
        <w:t>; and</w:t>
      </w:r>
    </w:p>
    <w:p w:rsidR="00F31CD4" w:rsidRPr="008C7CCB" w:rsidRDefault="006F5D46" w:rsidP="00F31CD4">
      <w:pPr>
        <w:pStyle w:val="ListParagraph"/>
        <w:numPr>
          <w:ilvl w:val="1"/>
          <w:numId w:val="1"/>
        </w:numPr>
        <w:rPr>
          <w:rFonts w:eastAsia="Times New Roman" w:cs="Arial"/>
          <w:szCs w:val="18"/>
          <w:lang w:val="en"/>
        </w:rPr>
      </w:pPr>
      <w:r>
        <w:rPr>
          <w:rFonts w:eastAsia="Times New Roman" w:cs="Arial"/>
          <w:szCs w:val="18"/>
          <w:lang w:val="en"/>
        </w:rPr>
        <w:fldChar w:fldCharType="begin"/>
      </w:r>
      <w:r>
        <w:rPr>
          <w:rFonts w:eastAsia="Times New Roman" w:cs="Arial"/>
          <w:szCs w:val="18"/>
          <w:lang w:val="en"/>
        </w:rPr>
        <w:instrText xml:space="preserve"> REF _Ref527817481 \h </w:instrText>
      </w:r>
      <w:r>
        <w:rPr>
          <w:rFonts w:eastAsia="Times New Roman" w:cs="Arial"/>
          <w:szCs w:val="18"/>
          <w:lang w:val="en"/>
        </w:rPr>
      </w:r>
      <w:r>
        <w:rPr>
          <w:rFonts w:eastAsia="Times New Roman" w:cs="Arial"/>
          <w:szCs w:val="18"/>
          <w:lang w:val="en"/>
        </w:rPr>
        <w:fldChar w:fldCharType="separate"/>
      </w:r>
      <w:r w:rsidR="003948A4">
        <w:t xml:space="preserve">Appendix D – </w:t>
      </w:r>
      <w:r w:rsidR="003948A4" w:rsidRPr="00F31CD4">
        <w:t xml:space="preserve">Annual Base </w:t>
      </w:r>
      <w:r w:rsidR="003948A4">
        <w:t>P</w:t>
      </w:r>
      <w:r w:rsidR="003948A4" w:rsidRPr="00F31CD4">
        <w:t xml:space="preserve">rice per participant for </w:t>
      </w:r>
      <w:r w:rsidR="003948A4">
        <w:t>Legacy Stock</w:t>
      </w:r>
      <w:r w:rsidR="003948A4" w:rsidRPr="00F31CD4">
        <w:t xml:space="preserve"> ($</w:t>
      </w:r>
      <w:r w:rsidR="00BF29E5">
        <w:t>2019/20</w:t>
      </w:r>
      <w:r w:rsidR="003948A4" w:rsidRPr="00194796">
        <w:t>)</w:t>
      </w:r>
      <w:r>
        <w:rPr>
          <w:rFonts w:eastAsia="Times New Roman" w:cs="Arial"/>
          <w:szCs w:val="18"/>
          <w:lang w:val="en"/>
        </w:rPr>
        <w:fldChar w:fldCharType="end"/>
      </w:r>
      <w:r w:rsidR="00F31CD4" w:rsidRPr="008C7CCB">
        <w:rPr>
          <w:rFonts w:eastAsia="Times New Roman" w:cs="Arial"/>
          <w:szCs w:val="18"/>
          <w:lang w:val="en"/>
        </w:rPr>
        <w:t>.</w:t>
      </w:r>
    </w:p>
    <w:p w:rsidR="008A7999" w:rsidRPr="009611E3" w:rsidRDefault="008A7999" w:rsidP="00E4734B">
      <w:pPr>
        <w:pStyle w:val="ListParagraph"/>
        <w:numPr>
          <w:ilvl w:val="0"/>
          <w:numId w:val="1"/>
        </w:numPr>
        <w:rPr>
          <w:rFonts w:eastAsia="Times New Roman" w:cs="Arial"/>
          <w:szCs w:val="18"/>
          <w:lang w:val="en"/>
        </w:rPr>
      </w:pPr>
      <w:r>
        <w:rPr>
          <w:rFonts w:eastAsia="Times New Roman" w:cs="Arial"/>
          <w:szCs w:val="18"/>
          <w:lang w:val="en"/>
        </w:rPr>
        <w:t xml:space="preserve">No additional price is </w:t>
      </w:r>
      <w:r w:rsidRPr="009611E3">
        <w:rPr>
          <w:rFonts w:eastAsia="Times New Roman" w:cs="Arial"/>
          <w:szCs w:val="18"/>
          <w:lang w:val="en"/>
        </w:rPr>
        <w:t xml:space="preserve">associated with a </w:t>
      </w:r>
      <w:r w:rsidRPr="008A7999">
        <w:rPr>
          <w:rFonts w:eastAsia="Times New Roman" w:cs="Arial"/>
          <w:szCs w:val="18"/>
          <w:lang w:val="en"/>
        </w:rPr>
        <w:t>breakout room</w:t>
      </w:r>
      <w:r>
        <w:rPr>
          <w:rFonts w:eastAsia="Times New Roman" w:cs="Arial"/>
          <w:szCs w:val="18"/>
          <w:lang w:val="en"/>
        </w:rPr>
        <w:t xml:space="preserve"> for Legacy Stock.</w:t>
      </w:r>
    </w:p>
    <w:p w:rsidR="00DC24DC" w:rsidRPr="009611E3" w:rsidRDefault="0040640D" w:rsidP="004B1849">
      <w:pPr>
        <w:pStyle w:val="Heading1"/>
        <w:rPr>
          <w:lang w:val="en"/>
        </w:rPr>
      </w:pPr>
      <w:bookmarkStart w:id="30" w:name="_Toc524706891"/>
      <w:bookmarkStart w:id="31" w:name="_Toc12201253"/>
      <w:r>
        <w:rPr>
          <w:lang w:val="en"/>
        </w:rPr>
        <w:t>Step 4</w:t>
      </w:r>
      <w:r w:rsidR="00DC24DC" w:rsidRPr="009611E3">
        <w:rPr>
          <w:lang w:val="en"/>
        </w:rPr>
        <w:t xml:space="preserve">: </w:t>
      </w:r>
      <w:r>
        <w:rPr>
          <w:lang w:val="en"/>
        </w:rPr>
        <w:t xml:space="preserve">Identify the </w:t>
      </w:r>
      <w:r w:rsidR="00DC24DC" w:rsidRPr="009611E3">
        <w:rPr>
          <w:lang w:val="en"/>
        </w:rPr>
        <w:t>Location Factor</w:t>
      </w:r>
      <w:bookmarkEnd w:id="30"/>
      <w:bookmarkEnd w:id="31"/>
    </w:p>
    <w:p w:rsidR="00DC24DC" w:rsidRPr="009611E3" w:rsidRDefault="00DC24DC" w:rsidP="00E4734B">
      <w:pPr>
        <w:pStyle w:val="ListParagraph"/>
        <w:numPr>
          <w:ilvl w:val="0"/>
          <w:numId w:val="1"/>
        </w:numPr>
      </w:pPr>
      <w:r w:rsidRPr="009611E3">
        <w:t xml:space="preserve">The Location Factors applied in SDA pricing are based on Australian Bureau of Statistics (ABS) Statistical Area 4 regions. </w:t>
      </w:r>
      <w:r w:rsidR="008A7999">
        <w:t xml:space="preserve">See: </w:t>
      </w:r>
      <w:hyperlink r:id="rId20" w:history="1">
        <w:r w:rsidR="008A7999" w:rsidRPr="0038748E">
          <w:rPr>
            <w:rStyle w:val="Hyperlink"/>
          </w:rPr>
          <w:t>ABS Statistical Area 4</w:t>
        </w:r>
      </w:hyperlink>
      <w:r w:rsidR="008A7999">
        <w:rPr>
          <w:rStyle w:val="Hyperlink"/>
        </w:rPr>
        <w:t>.</w:t>
      </w:r>
    </w:p>
    <w:p w:rsidR="00DC24DC" w:rsidRPr="009611E3" w:rsidRDefault="00DC24DC" w:rsidP="00E4734B">
      <w:pPr>
        <w:pStyle w:val="ListParagraph"/>
        <w:numPr>
          <w:ilvl w:val="0"/>
          <w:numId w:val="1"/>
        </w:numPr>
      </w:pPr>
      <w:r w:rsidRPr="009611E3">
        <w:t xml:space="preserve">To derive a SDA price </w:t>
      </w:r>
      <w:r w:rsidR="00982450">
        <w:t xml:space="preserve">limit </w:t>
      </w:r>
      <w:r w:rsidRPr="009611E3">
        <w:t>for a particular dwelling, the Base Price (before the fire sprinkler allowance) is multiplied by the Location Factor relevant to the propert</w:t>
      </w:r>
      <w:r w:rsidR="008A7999">
        <w:t>y’s location and Building Type.</w:t>
      </w:r>
    </w:p>
    <w:p w:rsidR="00DC24DC" w:rsidRPr="009611E3" w:rsidRDefault="006F5D46" w:rsidP="00E4734B">
      <w:pPr>
        <w:pStyle w:val="ListParagraph"/>
        <w:numPr>
          <w:ilvl w:val="0"/>
          <w:numId w:val="1"/>
        </w:numPr>
      </w:pPr>
      <w:r>
        <w:fldChar w:fldCharType="begin"/>
      </w:r>
      <w:r>
        <w:instrText xml:space="preserve"> REF _Ref527817644 \h </w:instrText>
      </w:r>
      <w:r>
        <w:fldChar w:fldCharType="separate"/>
      </w:r>
      <w:r w:rsidR="003948A4">
        <w:t>Appendix E – Location Factors</w:t>
      </w:r>
      <w:r>
        <w:fldChar w:fldCharType="end"/>
      </w:r>
      <w:r>
        <w:t xml:space="preserve"> </w:t>
      </w:r>
      <w:r w:rsidR="00DC24DC" w:rsidRPr="008A7999">
        <w:t>sets out the</w:t>
      </w:r>
      <w:r w:rsidR="00DC24DC" w:rsidRPr="009611E3">
        <w:t xml:space="preserve"> Location Factors.</w:t>
      </w:r>
    </w:p>
    <w:p w:rsidR="00DC24DC" w:rsidRPr="009611E3" w:rsidRDefault="0040640D" w:rsidP="004B1849">
      <w:pPr>
        <w:pStyle w:val="Heading1"/>
        <w:rPr>
          <w:lang w:val="en"/>
        </w:rPr>
      </w:pPr>
      <w:bookmarkStart w:id="32" w:name="_Toc524706892"/>
      <w:bookmarkStart w:id="33" w:name="_Toc12201254"/>
      <w:r>
        <w:rPr>
          <w:lang w:val="en"/>
        </w:rPr>
        <w:t>Step 5</w:t>
      </w:r>
      <w:r w:rsidR="00DC24DC" w:rsidRPr="009611E3">
        <w:rPr>
          <w:lang w:val="en"/>
        </w:rPr>
        <w:t>: Fire Sprinklers</w:t>
      </w:r>
      <w:bookmarkEnd w:id="32"/>
      <w:bookmarkEnd w:id="33"/>
    </w:p>
    <w:p w:rsidR="00DC24DC" w:rsidRPr="009611E3" w:rsidRDefault="00DC24DC" w:rsidP="00E4734B">
      <w:pPr>
        <w:pStyle w:val="ListParagraph"/>
        <w:numPr>
          <w:ilvl w:val="0"/>
          <w:numId w:val="1"/>
        </w:numPr>
        <w:rPr>
          <w:rFonts w:eastAsia="Times New Roman" w:cs="Arial"/>
          <w:szCs w:val="18"/>
          <w:lang w:val="en"/>
        </w:rPr>
      </w:pPr>
      <w:r w:rsidRPr="009611E3">
        <w:rPr>
          <w:rFonts w:eastAsia="Times New Roman" w:cs="Arial"/>
          <w:szCs w:val="18"/>
          <w:lang w:val="en"/>
        </w:rPr>
        <w:t xml:space="preserve">A Fire </w:t>
      </w:r>
      <w:r w:rsidRPr="009611E3">
        <w:rPr>
          <w:szCs w:val="24"/>
        </w:rPr>
        <w:t>Sprinkler</w:t>
      </w:r>
      <w:r w:rsidRPr="009611E3">
        <w:rPr>
          <w:rFonts w:eastAsia="Times New Roman" w:cs="Arial"/>
          <w:szCs w:val="18"/>
          <w:lang w:val="en"/>
        </w:rPr>
        <w:t xml:space="preserve"> Allowance is payable when fire sprinklers have been installed throughout the SDA dwelling and they comply with all relevant building codes and laws. For example, they comply with requirements in relation to installation, testing and maintenance. </w:t>
      </w:r>
    </w:p>
    <w:p w:rsidR="00DC24DC" w:rsidRPr="009611E3" w:rsidRDefault="00DC24DC" w:rsidP="00E4734B">
      <w:pPr>
        <w:pStyle w:val="ListParagraph"/>
        <w:numPr>
          <w:ilvl w:val="0"/>
          <w:numId w:val="1"/>
        </w:numPr>
        <w:rPr>
          <w:rFonts w:cs="Arial"/>
        </w:rPr>
      </w:pPr>
      <w:r w:rsidRPr="009611E3">
        <w:rPr>
          <w:rFonts w:eastAsia="Times New Roman" w:cs="Arial"/>
          <w:szCs w:val="18"/>
          <w:lang w:val="en"/>
        </w:rPr>
        <w:t xml:space="preserve">To adjust the SDA price </w:t>
      </w:r>
      <w:r w:rsidR="00982450">
        <w:rPr>
          <w:rFonts w:eastAsia="Times New Roman" w:cs="Arial"/>
          <w:szCs w:val="18"/>
          <w:lang w:val="en"/>
        </w:rPr>
        <w:t xml:space="preserve">limit </w:t>
      </w:r>
      <w:r w:rsidRPr="009611E3">
        <w:rPr>
          <w:rFonts w:eastAsia="Times New Roman" w:cs="Arial"/>
          <w:szCs w:val="18"/>
          <w:lang w:val="en"/>
        </w:rPr>
        <w:t xml:space="preserve">for fire sprinklers, </w:t>
      </w:r>
      <w:r w:rsidRPr="009611E3">
        <w:rPr>
          <w:rFonts w:cs="Arial"/>
        </w:rPr>
        <w:t xml:space="preserve">the location-adjusted Base Price is multiplied by (1 + the Fire </w:t>
      </w:r>
      <w:r w:rsidRPr="009611E3">
        <w:t>Sprinkler</w:t>
      </w:r>
      <w:r w:rsidRPr="009611E3">
        <w:rPr>
          <w:rFonts w:cs="Arial"/>
        </w:rPr>
        <w:t xml:space="preserve"> Allowance) for the Building Type. </w:t>
      </w:r>
    </w:p>
    <w:p w:rsidR="00DC24DC" w:rsidRPr="009611E3" w:rsidRDefault="00DC24DC" w:rsidP="004B1849">
      <w:pPr>
        <w:pStyle w:val="Heading2"/>
      </w:pPr>
      <w:bookmarkStart w:id="34" w:name="_Toc12201255"/>
      <w:r w:rsidRPr="009611E3">
        <w:t>Fire Sprinkler Allowa</w:t>
      </w:r>
      <w:r w:rsidRPr="009611E3">
        <w:rPr>
          <w:rStyle w:val="Heading2Char"/>
        </w:rPr>
        <w:t>n</w:t>
      </w:r>
      <w:r w:rsidRPr="009611E3">
        <w:t>ce amount</w:t>
      </w:r>
      <w:bookmarkEnd w:id="34"/>
    </w:p>
    <w:p w:rsidR="00DC24DC" w:rsidRPr="009611E3" w:rsidRDefault="00DC24DC" w:rsidP="00E4734B">
      <w:pPr>
        <w:pStyle w:val="ListParagraph"/>
        <w:numPr>
          <w:ilvl w:val="0"/>
          <w:numId w:val="1"/>
        </w:numPr>
        <w:rPr>
          <w:rFonts w:cs="Arial"/>
        </w:rPr>
      </w:pPr>
      <w:r w:rsidRPr="009611E3">
        <w:rPr>
          <w:rFonts w:cs="Arial"/>
        </w:rPr>
        <w:t xml:space="preserve">The Fire </w:t>
      </w:r>
      <w:r w:rsidRPr="009611E3">
        <w:t>Sprinkler</w:t>
      </w:r>
      <w:r w:rsidRPr="009611E3">
        <w:rPr>
          <w:rFonts w:cs="Arial"/>
        </w:rPr>
        <w:t xml:space="preserve"> Allowance amount is:</w:t>
      </w:r>
    </w:p>
    <w:p w:rsidR="00DC24DC" w:rsidRPr="009611E3" w:rsidRDefault="004E1F1B" w:rsidP="00E4734B">
      <w:pPr>
        <w:pStyle w:val="ListParagraph"/>
        <w:numPr>
          <w:ilvl w:val="1"/>
          <w:numId w:val="1"/>
        </w:numPr>
        <w:spacing w:after="120"/>
      </w:pPr>
      <w:r>
        <w:rPr>
          <w:rFonts w:cs="Arial"/>
        </w:rPr>
        <w:t>f</w:t>
      </w:r>
      <w:r w:rsidR="00DC24DC" w:rsidRPr="009611E3">
        <w:rPr>
          <w:rFonts w:cs="Arial"/>
        </w:rPr>
        <w:t>or A</w:t>
      </w:r>
      <w:r w:rsidR="00DC24DC" w:rsidRPr="009611E3">
        <w:t xml:space="preserve">partments: 1.2% </w:t>
      </w:r>
    </w:p>
    <w:p w:rsidR="0040640D" w:rsidRPr="0040640D" w:rsidRDefault="004E1F1B" w:rsidP="0040640D">
      <w:pPr>
        <w:pStyle w:val="ListParagraph"/>
        <w:numPr>
          <w:ilvl w:val="1"/>
          <w:numId w:val="1"/>
        </w:numPr>
        <w:spacing w:before="0" w:after="200"/>
      </w:pPr>
      <w:proofErr w:type="gramStart"/>
      <w:r>
        <w:t>f</w:t>
      </w:r>
      <w:r w:rsidR="00DC24DC" w:rsidRPr="009611E3">
        <w:t>or</w:t>
      </w:r>
      <w:proofErr w:type="gramEnd"/>
      <w:r w:rsidR="00DC24DC" w:rsidRPr="009611E3">
        <w:t xml:space="preserve"> other</w:t>
      </w:r>
      <w:r w:rsidR="00DC24DC" w:rsidRPr="0040640D">
        <w:rPr>
          <w:rFonts w:cs="Arial"/>
        </w:rPr>
        <w:t xml:space="preserve"> Building Types: 1.9%.</w:t>
      </w:r>
    </w:p>
    <w:p w:rsidR="0040640D" w:rsidRPr="009611E3" w:rsidRDefault="0040640D" w:rsidP="0040640D">
      <w:pPr>
        <w:pStyle w:val="Heading1"/>
        <w:rPr>
          <w:lang w:val="en"/>
        </w:rPr>
      </w:pPr>
      <w:bookmarkStart w:id="35" w:name="_Toc12201256"/>
      <w:r>
        <w:rPr>
          <w:lang w:val="en"/>
        </w:rPr>
        <w:t>Step 6</w:t>
      </w:r>
      <w:r w:rsidRPr="009611E3">
        <w:rPr>
          <w:lang w:val="en"/>
        </w:rPr>
        <w:t xml:space="preserve">: </w:t>
      </w:r>
      <w:r>
        <w:rPr>
          <w:lang w:val="en"/>
        </w:rPr>
        <w:t>Calculate the Annual SDA Price</w:t>
      </w:r>
      <w:bookmarkEnd w:id="35"/>
    </w:p>
    <w:p w:rsidR="0040640D" w:rsidRPr="009611E3" w:rsidRDefault="0040640D" w:rsidP="00281D98">
      <w:pPr>
        <w:pStyle w:val="ListParagraph"/>
        <w:numPr>
          <w:ilvl w:val="0"/>
          <w:numId w:val="1"/>
        </w:numPr>
      </w:pPr>
      <w:bookmarkStart w:id="36" w:name="_Ref525920728"/>
      <w:r w:rsidRPr="009611E3">
        <w:t xml:space="preserve">To calculate the </w:t>
      </w:r>
      <w:r>
        <w:t xml:space="preserve">annual </w:t>
      </w:r>
      <w:r w:rsidRPr="009611E3">
        <w:t xml:space="preserve">SDA price </w:t>
      </w:r>
      <w:r w:rsidR="00982450">
        <w:t xml:space="preserve">limit </w:t>
      </w:r>
      <w:r w:rsidRPr="009611E3">
        <w:t xml:space="preserve">for a dwelling, the annual Base Price per participant (Base Price) is </w:t>
      </w:r>
      <w:r>
        <w:t xml:space="preserve">added to the additional cost of a break out room (if applicable) and then </w:t>
      </w:r>
      <w:r w:rsidRPr="009611E3">
        <w:t>multiplied by the relevant Location Factor and, where applicabl</w:t>
      </w:r>
      <w:r>
        <w:t>e, a Fire Sprinkler Allowance Factor</w:t>
      </w:r>
      <w:r w:rsidRPr="009611E3">
        <w:t>. This calculation is shown in the formula below:</w:t>
      </w:r>
      <w:bookmarkEnd w:id="36"/>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664"/>
      </w:tblGrid>
      <w:tr w:rsidR="0040640D" w:rsidRPr="009611E3" w:rsidTr="009418DE">
        <w:trPr>
          <w:tblHeader/>
          <w:jc w:val="center"/>
        </w:trPr>
        <w:tc>
          <w:tcPr>
            <w:tcW w:w="5000" w:type="pct"/>
          </w:tcPr>
          <w:p w:rsidR="0040640D" w:rsidRPr="009611E3" w:rsidRDefault="0040640D" w:rsidP="0040640D">
            <w:pPr>
              <w:keepNext/>
              <w:keepLines/>
              <w:tabs>
                <w:tab w:val="left" w:pos="1105"/>
                <w:tab w:val="left" w:pos="1717"/>
              </w:tabs>
              <w:spacing w:after="120"/>
              <w:rPr>
                <w:i/>
                <w:sz w:val="18"/>
                <w:szCs w:val="18"/>
              </w:rPr>
            </w:pPr>
            <w:r w:rsidRPr="009611E3">
              <w:rPr>
                <w:i/>
                <w:sz w:val="18"/>
                <w:szCs w:val="18"/>
              </w:rPr>
              <w:t>SDA price</w:t>
            </w:r>
            <w:r w:rsidR="00982450">
              <w:rPr>
                <w:i/>
                <w:sz w:val="18"/>
                <w:szCs w:val="18"/>
              </w:rPr>
              <w:t xml:space="preserve"> limit</w:t>
            </w:r>
            <w:r w:rsidRPr="009611E3">
              <w:rPr>
                <w:i/>
                <w:sz w:val="18"/>
                <w:szCs w:val="18"/>
              </w:rPr>
              <w:t xml:space="preserve"> </w:t>
            </w:r>
            <w:r w:rsidRPr="009611E3">
              <w:rPr>
                <w:i/>
                <w:sz w:val="18"/>
                <w:szCs w:val="18"/>
              </w:rPr>
              <w:tab/>
            </w:r>
            <w:r w:rsidR="00982450">
              <w:rPr>
                <w:i/>
                <w:sz w:val="18"/>
                <w:szCs w:val="18"/>
              </w:rPr>
              <w:t xml:space="preserve"> </w:t>
            </w:r>
            <w:r w:rsidRPr="009611E3">
              <w:rPr>
                <w:i/>
                <w:sz w:val="18"/>
                <w:szCs w:val="18"/>
              </w:rPr>
              <w:t xml:space="preserve">= </w:t>
            </w:r>
            <w:r w:rsidRPr="009611E3">
              <w:rPr>
                <w:i/>
                <w:sz w:val="18"/>
                <w:szCs w:val="18"/>
              </w:rPr>
              <w:tab/>
            </w:r>
            <w:r>
              <w:rPr>
                <w:i/>
                <w:sz w:val="18"/>
                <w:szCs w:val="18"/>
              </w:rPr>
              <w:t>(</w:t>
            </w:r>
            <w:r w:rsidRPr="009611E3">
              <w:rPr>
                <w:i/>
                <w:sz w:val="18"/>
                <w:szCs w:val="18"/>
              </w:rPr>
              <w:t xml:space="preserve">Base Price </w:t>
            </w:r>
            <w:r>
              <w:rPr>
                <w:i/>
                <w:sz w:val="18"/>
                <w:szCs w:val="18"/>
              </w:rPr>
              <w:t>+ Breakout Room Price (if applicable))</w:t>
            </w:r>
          </w:p>
          <w:p w:rsidR="0040640D" w:rsidRPr="009611E3" w:rsidRDefault="0040640D" w:rsidP="0040640D">
            <w:pPr>
              <w:keepNext/>
              <w:keepLines/>
              <w:tabs>
                <w:tab w:val="left" w:pos="1717"/>
              </w:tabs>
              <w:spacing w:after="120"/>
              <w:rPr>
                <w:i/>
                <w:sz w:val="18"/>
                <w:szCs w:val="18"/>
              </w:rPr>
            </w:pPr>
            <w:r w:rsidRPr="009611E3">
              <w:rPr>
                <w:i/>
                <w:sz w:val="18"/>
                <w:szCs w:val="18"/>
              </w:rPr>
              <w:tab/>
              <w:t xml:space="preserve">x Location Factor </w:t>
            </w:r>
          </w:p>
          <w:p w:rsidR="0040640D" w:rsidRPr="009611E3" w:rsidRDefault="0040640D" w:rsidP="0040640D">
            <w:pPr>
              <w:keepNext/>
              <w:keepLines/>
              <w:tabs>
                <w:tab w:val="left" w:pos="1717"/>
              </w:tabs>
              <w:spacing w:after="120"/>
              <w:rPr>
                <w:i/>
                <w:sz w:val="18"/>
                <w:szCs w:val="18"/>
              </w:rPr>
            </w:pPr>
            <w:r w:rsidRPr="009611E3">
              <w:rPr>
                <w:i/>
                <w:sz w:val="18"/>
                <w:szCs w:val="18"/>
              </w:rPr>
              <w:tab/>
              <w:t xml:space="preserve">x (1 + Fire Sprinkler Allowance) (if applicable) </w:t>
            </w:r>
          </w:p>
        </w:tc>
      </w:tr>
    </w:tbl>
    <w:p w:rsidR="00BD50C8" w:rsidRDefault="00DC24DC" w:rsidP="0040640D">
      <w:pPr>
        <w:pStyle w:val="ListParagraph"/>
        <w:spacing w:before="0" w:after="200"/>
        <w:ind w:left="851"/>
        <w:rPr>
          <w:rFonts w:cs="Arial"/>
        </w:rPr>
        <w:sectPr w:rsidR="00BD50C8" w:rsidSect="00350B2B">
          <w:headerReference w:type="default" r:id="rId21"/>
          <w:footerReference w:type="default" r:id="rId22"/>
          <w:headerReference w:type="first" r:id="rId23"/>
          <w:footerReference w:type="first" r:id="rId24"/>
          <w:type w:val="continuous"/>
          <w:pgSz w:w="11906" w:h="16838" w:code="9"/>
          <w:pgMar w:top="1440" w:right="1440" w:bottom="1440" w:left="1440" w:header="709" w:footer="709" w:gutter="0"/>
          <w:cols w:space="708"/>
          <w:titlePg/>
          <w:docGrid w:linePitch="360"/>
        </w:sectPr>
      </w:pPr>
      <w:r w:rsidRPr="0040640D">
        <w:rPr>
          <w:rFonts w:cs="Arial"/>
        </w:rPr>
        <w:t xml:space="preserve"> </w:t>
      </w:r>
    </w:p>
    <w:p w:rsidR="009611E3" w:rsidRDefault="00BD50C8" w:rsidP="00BD50C8">
      <w:pPr>
        <w:pStyle w:val="Heading1"/>
      </w:pPr>
      <w:bookmarkStart w:id="37" w:name="_Toc12201257"/>
      <w:r>
        <w:lastRenderedPageBreak/>
        <w:t>Appendix A</w:t>
      </w:r>
      <w:r w:rsidRPr="00BD50C8">
        <w:t xml:space="preserve"> – </w:t>
      </w:r>
      <w:r>
        <w:t>Key Assumptions for SDA Benchmark Pricing</w:t>
      </w:r>
      <w:bookmarkEnd w:id="37"/>
    </w:p>
    <w:p w:rsidR="00854115" w:rsidRPr="00854115" w:rsidRDefault="00BD50C8">
      <w:r>
        <w:t>Note: All price assumptions are in 2016-17 dollars – SDA pric</w:t>
      </w:r>
      <w:r w:rsidR="00854115">
        <w:t>es are indexed annually by</w:t>
      </w:r>
      <w:r w:rsidR="004E1F1B">
        <w:t xml:space="preserve"> Consumer Price Index (</w:t>
      </w:r>
      <w:r w:rsidR="00854115">
        <w:t>CPI</w:t>
      </w:r>
      <w:r w:rsidR="004E1F1B">
        <w:t>)</w:t>
      </w:r>
      <w:r w:rsidR="00854115">
        <w:t>.</w:t>
      </w:r>
    </w:p>
    <w:p w:rsidR="00A15DA9" w:rsidRDefault="00854115" w:rsidP="00854115">
      <w:pPr>
        <w:pStyle w:val="Heading2"/>
        <w:rPr>
          <w:lang w:eastAsia="en-AU"/>
        </w:rPr>
      </w:pPr>
      <w:bookmarkStart w:id="38" w:name="_Toc12201258"/>
      <w:r w:rsidRPr="00BD50C8">
        <w:rPr>
          <w:lang w:eastAsia="en-AU"/>
        </w:rPr>
        <w:t>General</w:t>
      </w:r>
      <w:bookmarkEnd w:id="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w:tblDescription w:val="Investment Horizon"/>
      </w:tblPr>
      <w:tblGrid>
        <w:gridCol w:w="3261"/>
        <w:gridCol w:w="1837"/>
        <w:gridCol w:w="8647"/>
      </w:tblGrid>
      <w:tr w:rsidR="00EB62DC" w:rsidTr="00854115">
        <w:trPr>
          <w:tblHeader/>
        </w:trPr>
        <w:tc>
          <w:tcPr>
            <w:tcW w:w="3261" w:type="dxa"/>
            <w:shd w:val="clear" w:color="auto" w:fill="auto"/>
          </w:tcPr>
          <w:p w:rsidR="00EB62DC" w:rsidRDefault="00EB62DC">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rsidR="00EB62DC" w:rsidRDefault="00EB62DC">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Tr="00854115">
        <w:tc>
          <w:tcPr>
            <w:tcW w:w="3261" w:type="dxa"/>
            <w:tcBorders>
              <w:right w:val="single" w:sz="4" w:space="0" w:color="auto"/>
            </w:tcBorders>
            <w:shd w:val="clear" w:color="auto" w:fill="auto"/>
          </w:tcPr>
          <w:p w:rsidR="00EB62DC" w:rsidRDefault="00EB62DC">
            <w:pPr>
              <w:rPr>
                <w:rFonts w:eastAsia="Times New Roman" w:cs="Times New Roman"/>
                <w:b/>
                <w:bCs/>
                <w:color w:val="000000"/>
                <w:sz w:val="20"/>
                <w:szCs w:val="20"/>
                <w:lang w:eastAsia="en-AU"/>
              </w:rPr>
            </w:pPr>
            <w:r w:rsidRPr="00BD50C8">
              <w:rPr>
                <w:rFonts w:eastAsia="Times New Roman" w:cs="Times New Roman"/>
                <w:color w:val="000000"/>
                <w:sz w:val="20"/>
                <w:szCs w:val="20"/>
                <w:lang w:eastAsia="en-AU"/>
              </w:rPr>
              <w:t>Investment horizon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color w:val="000000"/>
                <w:sz w:val="20"/>
                <w:szCs w:val="20"/>
                <w:lang w:eastAsia="en-AU"/>
              </w:rPr>
              <w:t>20 years</w:t>
            </w:r>
          </w:p>
        </w:tc>
        <w:tc>
          <w:tcPr>
            <w:tcW w:w="8647" w:type="dxa"/>
            <w:tcBorders>
              <w:left w:val="single" w:sz="4" w:space="0" w:color="auto"/>
            </w:tcBorders>
            <w:shd w:val="clear" w:color="auto" w:fill="auto"/>
          </w:tcPr>
          <w:p w:rsidR="00EB62DC" w:rsidRDefault="00EB62DC">
            <w:pPr>
              <w:rPr>
                <w:rFonts w:eastAsia="Times New Roman" w:cs="Times New Roman"/>
                <w:b/>
                <w:bCs/>
                <w:color w:val="000000"/>
                <w:sz w:val="20"/>
                <w:szCs w:val="20"/>
                <w:lang w:eastAsia="en-AU"/>
              </w:rPr>
            </w:pPr>
            <w:r w:rsidRPr="00BD50C8">
              <w:rPr>
                <w:rFonts w:eastAsia="Times New Roman" w:cs="Times New Roman"/>
                <w:color w:val="000000"/>
                <w:sz w:val="20"/>
                <w:szCs w:val="20"/>
                <w:lang w:eastAsia="en-AU"/>
              </w:rPr>
              <w:t>Consultation with investors and financiers</w:t>
            </w:r>
          </w:p>
        </w:tc>
      </w:tr>
    </w:tbl>
    <w:p w:rsidR="00854115" w:rsidRDefault="00854115" w:rsidP="00854115">
      <w:pPr>
        <w:rPr>
          <w:lang w:eastAsia="en-AU"/>
        </w:rPr>
      </w:pPr>
    </w:p>
    <w:p w:rsidR="00EB62DC" w:rsidRDefault="00854115" w:rsidP="00854115">
      <w:pPr>
        <w:pStyle w:val="Heading2"/>
        <w:rPr>
          <w:lang w:eastAsia="en-AU"/>
        </w:rPr>
      </w:pPr>
      <w:bookmarkStart w:id="39" w:name="_Toc12201259"/>
      <w:r w:rsidRPr="00BD50C8">
        <w:rPr>
          <w:lang w:eastAsia="en-AU"/>
        </w:rPr>
        <w:t>Rental contributions from participant</w:t>
      </w:r>
      <w:bookmarkEnd w:id="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ntal contributions from participant"/>
        <w:tblDescription w:val="Annual rental contribution/participant, Growth in rental contribution, Vacancy rates - group homes and Vacancy rates - smaller forms"/>
      </w:tblPr>
      <w:tblGrid>
        <w:gridCol w:w="3261"/>
        <w:gridCol w:w="1837"/>
        <w:gridCol w:w="8647"/>
      </w:tblGrid>
      <w:tr w:rsidR="00EB62DC" w:rsidTr="00854115">
        <w:trPr>
          <w:tblHeader/>
        </w:trPr>
        <w:tc>
          <w:tcPr>
            <w:tcW w:w="3261"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Annual rental contribution/participant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$8,554</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25 per cent Disability Support Pension + Commonwealth Rent Assistance (lower without CRA). Defined by framework.</w:t>
            </w:r>
          </w:p>
        </w:tc>
      </w:tr>
      <w:tr w:rsidR="00EB62DC"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Growth in rental contribution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CPI</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Assumption.</w:t>
            </w:r>
          </w:p>
        </w:tc>
      </w:tr>
      <w:tr w:rsidR="00EB62DC"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Vacancy rates – group homes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3%-10%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Historic data indicates 3-7 per cent. Assume higher in group homes when choice available.</w:t>
            </w:r>
          </w:p>
        </w:tc>
      </w:tr>
      <w:tr w:rsidR="00EB62DC"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Vacancy rates – smaller forms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3-7%</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Public housing vacancy rates around 3 per cent. Assume slightly higher when the dwelling is not a single occupancy. </w:t>
            </w:r>
          </w:p>
        </w:tc>
      </w:tr>
    </w:tbl>
    <w:p w:rsidR="00EB62DC" w:rsidRDefault="00EB62DC">
      <w:pPr>
        <w:rPr>
          <w:rFonts w:eastAsia="Times New Roman" w:cs="Times New Roman"/>
          <w:b/>
          <w:bCs/>
          <w:color w:val="000000"/>
          <w:sz w:val="20"/>
          <w:szCs w:val="20"/>
          <w:lang w:eastAsia="en-AU"/>
        </w:rPr>
      </w:pPr>
    </w:p>
    <w:p w:rsidR="00854115" w:rsidRDefault="00854115" w:rsidP="00854115">
      <w:pPr>
        <w:pStyle w:val="Heading2"/>
        <w:rPr>
          <w:lang w:eastAsia="en-AU"/>
        </w:rPr>
      </w:pPr>
      <w:bookmarkStart w:id="40" w:name="_Toc12201260"/>
      <w:r w:rsidRPr="00BD50C8">
        <w:rPr>
          <w:lang w:eastAsia="en-AU"/>
        </w:rPr>
        <w:t>General market information</w:t>
      </w:r>
      <w:bookmarkEnd w:id="4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market information"/>
        <w:tblDescription w:val="Median land values, Long term land appreciation, Increase in building costs and Gross market yield for existing stock."/>
      </w:tblPr>
      <w:tblGrid>
        <w:gridCol w:w="3261"/>
        <w:gridCol w:w="1837"/>
        <w:gridCol w:w="8647"/>
      </w:tblGrid>
      <w:tr w:rsidR="00EB62DC" w:rsidTr="00854115">
        <w:trPr>
          <w:tblHeader/>
        </w:trPr>
        <w:tc>
          <w:tcPr>
            <w:tcW w:w="3261"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RPr="00BD50C8"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Median land values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Varies by area</w:t>
            </w:r>
          </w:p>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Base $552/</w:t>
            </w:r>
            <w:proofErr w:type="spellStart"/>
            <w:r w:rsidRPr="00BD50C8">
              <w:rPr>
                <w:rFonts w:eastAsia="Times New Roman" w:cs="Times New Roman"/>
                <w:color w:val="000000"/>
                <w:sz w:val="20"/>
                <w:szCs w:val="20"/>
                <w:lang w:eastAsia="en-AU"/>
              </w:rPr>
              <w:t>sqm</w:t>
            </w:r>
            <w:proofErr w:type="spellEnd"/>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State land agencies, aggregated to ABS statistical division. </w:t>
            </w:r>
          </w:p>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Base = median price combined capital cities.</w:t>
            </w:r>
          </w:p>
        </w:tc>
      </w:tr>
      <w:tr w:rsidR="00EB62DC" w:rsidRPr="00BD50C8"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Long term land appreciation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5% p.a.</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Literature and State data indicates long term averages from 5-10 per cent or more. Assume low end due to high current property values.</w:t>
            </w:r>
          </w:p>
        </w:tc>
      </w:tr>
      <w:tr w:rsidR="00EB62DC" w:rsidRPr="00BD50C8"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Increase in building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CPI</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ABS housing cost index similar to CPI over long term. </w:t>
            </w:r>
          </w:p>
        </w:tc>
      </w:tr>
      <w:tr w:rsidR="00EB62DC" w:rsidRPr="00BD50C8"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lastRenderedPageBreak/>
              <w:t xml:space="preserve">Gross market yield for existing stock </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5.5% - 6.5%</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Proportion of total property value. Based on RBA estimate of standard yield (4.2 per cent) plus 1-1.5 per cent additional cost for SDA based on review of State data. +1 per cent for apartments. </w:t>
            </w:r>
          </w:p>
        </w:tc>
      </w:tr>
    </w:tbl>
    <w:p w:rsidR="00EB62DC" w:rsidRDefault="00EB62DC">
      <w:pPr>
        <w:rPr>
          <w:rFonts w:eastAsia="Times New Roman" w:cs="Times New Roman"/>
          <w:b/>
          <w:bCs/>
          <w:color w:val="000000"/>
          <w:sz w:val="20"/>
          <w:szCs w:val="20"/>
          <w:lang w:eastAsia="en-AU"/>
        </w:rPr>
      </w:pPr>
    </w:p>
    <w:p w:rsidR="00854115" w:rsidRDefault="00854115" w:rsidP="00854115">
      <w:pPr>
        <w:pStyle w:val="Heading2"/>
        <w:rPr>
          <w:lang w:eastAsia="en-AU"/>
        </w:rPr>
      </w:pPr>
      <w:bookmarkStart w:id="41" w:name="_Toc12201261"/>
      <w:r>
        <w:rPr>
          <w:lang w:eastAsia="en-AU"/>
        </w:rPr>
        <w:t>Cost of ownership</w:t>
      </w:r>
      <w:bookmarkEnd w:id="4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st of ownership"/>
        <w:tblDescription w:val="Maintanence and outgoings, Property management and Vacancy management."/>
      </w:tblPr>
      <w:tblGrid>
        <w:gridCol w:w="3261"/>
        <w:gridCol w:w="1837"/>
        <w:gridCol w:w="8647"/>
      </w:tblGrid>
      <w:tr w:rsidR="00EB62DC" w:rsidTr="00854115">
        <w:trPr>
          <w:tblHeader/>
        </w:trPr>
        <w:tc>
          <w:tcPr>
            <w:tcW w:w="3261"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Maintenance and outgoings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$15,000-$34,000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Depends on property type. Based on review of State data. Significantly higher than general (non-SDA) industry benchmarks.</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Property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0.4%</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Proportion of total property value. From RBA analysis. Equivalent to industry benchmarks of 8-10 per cent of rental value.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Vacancy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$4,000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Per vacancy. Equivalent to one FTE plus overheads for one month.</w:t>
            </w:r>
          </w:p>
        </w:tc>
      </w:tr>
    </w:tbl>
    <w:p w:rsidR="00A15DA9" w:rsidRDefault="00A15DA9"/>
    <w:p w:rsidR="00854115" w:rsidRDefault="00854115" w:rsidP="00854115">
      <w:pPr>
        <w:pStyle w:val="Heading2"/>
      </w:pPr>
      <w:bookmarkStart w:id="42" w:name="_Toc12201262"/>
      <w:r>
        <w:t>Property costs</w:t>
      </w:r>
      <w:bookmarkEnd w:id="4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perty costs"/>
        <w:tblDescription w:val="Build costs, Additional breakout or staff rooms, Major refurbishments, Major refurbishments costs, Asset life of building, Loss on building costs when sold and Fees on sale of property."/>
      </w:tblPr>
      <w:tblGrid>
        <w:gridCol w:w="3261"/>
        <w:gridCol w:w="1837"/>
        <w:gridCol w:w="8647"/>
      </w:tblGrid>
      <w:tr w:rsidR="00EB62DC" w:rsidTr="00854115">
        <w:trPr>
          <w:tblHeader/>
        </w:trPr>
        <w:tc>
          <w:tcPr>
            <w:tcW w:w="3261"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Build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$0.4</w:t>
            </w:r>
            <w:r w:rsidR="00F213B3">
              <w:rPr>
                <w:rFonts w:eastAsia="Times New Roman" w:cs="Times New Roman"/>
                <w:color w:val="000000"/>
                <w:sz w:val="20"/>
                <w:szCs w:val="20"/>
                <w:lang w:eastAsia="en-AU"/>
              </w:rPr>
              <w:t>m</w:t>
            </w:r>
            <w:r w:rsidRPr="00BD50C8">
              <w:rPr>
                <w:rFonts w:eastAsia="Times New Roman" w:cs="Times New Roman"/>
                <w:color w:val="000000"/>
                <w:sz w:val="20"/>
                <w:szCs w:val="20"/>
                <w:lang w:eastAsia="en-AU"/>
              </w:rPr>
              <w:t xml:space="preserve"> - $1.6m</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Varies by build type and design category. Advice from quantity surveyors with architectural design advice. </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Additional breakout or staff rooms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$30,000-$40,000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As above.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Major refurbishments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20-25 years</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Consultation advice.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Major refurbishments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FF0000"/>
                <w:sz w:val="20"/>
                <w:szCs w:val="20"/>
                <w:lang w:eastAsia="en-AU"/>
              </w:rPr>
            </w:pPr>
            <w:r w:rsidRPr="00BD50C8">
              <w:rPr>
                <w:rFonts w:eastAsia="Times New Roman" w:cs="Times New Roman"/>
                <w:color w:val="000000" w:themeColor="text1"/>
                <w:sz w:val="20"/>
                <w:szCs w:val="20"/>
                <w:lang w:eastAsia="en-AU"/>
              </w:rPr>
              <w:t>$40,000-$80,000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Consultation advice.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Asset life of building</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60 years</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Consultation advice. Assumes property is well maintained and regularly refurbished.</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Loss on building costs when sold</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20% - 40%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Assumption. Loss of building value on sale because building is designed as SDA. Higher end represents loss on group homes. Homes with higher specifications than platinum are treated in accordance with platinum homes. </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Fees on sale of property</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7.3%</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Transaction fees, stamp duty, etc. Industry average estimated by RBA.</w:t>
            </w:r>
          </w:p>
        </w:tc>
      </w:tr>
    </w:tbl>
    <w:p w:rsidR="00BD50C8" w:rsidRDefault="00BD50C8" w:rsidP="00BD50C8"/>
    <w:p w:rsidR="00BD50C8" w:rsidRDefault="00854115" w:rsidP="00854115">
      <w:pPr>
        <w:pStyle w:val="Heading2"/>
      </w:pPr>
      <w:bookmarkStart w:id="43" w:name="_Toc12201263"/>
      <w:r>
        <w:lastRenderedPageBreak/>
        <w:t>Financing</w:t>
      </w:r>
      <w:bookmarkEnd w:id="4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ncing"/>
        <w:tblDescription w:val="Debt rate, Pre-tax equity return and Level of debt."/>
      </w:tblPr>
      <w:tblGrid>
        <w:gridCol w:w="3261"/>
        <w:gridCol w:w="1837"/>
        <w:gridCol w:w="8647"/>
      </w:tblGrid>
      <w:tr w:rsidR="00EB62DC" w:rsidTr="00854115">
        <w:trPr>
          <w:tblHeader/>
        </w:trPr>
        <w:tc>
          <w:tcPr>
            <w:tcW w:w="3261" w:type="dxa"/>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RPr="00BD50C8" w:rsidTr="00854115">
        <w:trPr>
          <w:tblHeader/>
        </w:trPr>
        <w:tc>
          <w:tcPr>
            <w:tcW w:w="3261" w:type="dxa"/>
            <w:tcBorders>
              <w:righ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Debt rate</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5.2%</w:t>
            </w:r>
          </w:p>
        </w:tc>
        <w:tc>
          <w:tcPr>
            <w:tcW w:w="8647" w:type="dxa"/>
            <w:tcBorders>
              <w:lef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Ten year Commonwealth Bond rate plus 2.5 per cent debt margin.</w:t>
            </w:r>
          </w:p>
        </w:tc>
      </w:tr>
      <w:tr w:rsidR="00EB62DC" w:rsidRPr="00BD50C8" w:rsidTr="00854115">
        <w:trPr>
          <w:tblHeader/>
        </w:trPr>
        <w:tc>
          <w:tcPr>
            <w:tcW w:w="3261" w:type="dxa"/>
            <w:tcBorders>
              <w:righ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EB62DC">
              <w:rPr>
                <w:rFonts w:eastAsia="Times New Roman" w:cs="Times New Roman"/>
                <w:color w:val="000000"/>
                <w:sz w:val="20"/>
                <w:szCs w:val="20"/>
                <w:lang w:eastAsia="en-AU"/>
              </w:rPr>
              <w:t xml:space="preserve">Pre-tax equity return </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11.6%</w:t>
            </w:r>
          </w:p>
        </w:tc>
        <w:tc>
          <w:tcPr>
            <w:tcW w:w="8647" w:type="dxa"/>
            <w:tcBorders>
              <w:lef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CAPM, based on comparison with aged care and other health care investments.</w:t>
            </w:r>
          </w:p>
        </w:tc>
      </w:tr>
      <w:tr w:rsidR="00EB62DC" w:rsidRPr="00BD50C8" w:rsidTr="00854115">
        <w:trPr>
          <w:tblHeader/>
        </w:trPr>
        <w:tc>
          <w:tcPr>
            <w:tcW w:w="3261" w:type="dxa"/>
            <w:tcBorders>
              <w:righ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Level of debt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60%</w:t>
            </w:r>
          </w:p>
        </w:tc>
        <w:tc>
          <w:tcPr>
            <w:tcW w:w="8647" w:type="dxa"/>
            <w:tcBorders>
              <w:lef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Comparison with financing assumptions applied in the aged care sector and other regulated industries.</w:t>
            </w:r>
          </w:p>
        </w:tc>
      </w:tr>
    </w:tbl>
    <w:p w:rsidR="0040640D" w:rsidRPr="009611E3" w:rsidRDefault="0040640D" w:rsidP="0040640D">
      <w:pPr>
        <w:pStyle w:val="ListParagraph"/>
        <w:numPr>
          <w:ilvl w:val="0"/>
          <w:numId w:val="1"/>
        </w:numPr>
        <w:spacing w:before="0" w:after="200"/>
        <w:sectPr w:rsidR="0040640D" w:rsidRPr="009611E3" w:rsidSect="00BD50C8">
          <w:pgSz w:w="16838" w:h="11906" w:orient="landscape" w:code="9"/>
          <w:pgMar w:top="1440" w:right="1440" w:bottom="1440" w:left="1440" w:header="709" w:footer="709" w:gutter="0"/>
          <w:cols w:space="708"/>
          <w:docGrid w:linePitch="360"/>
        </w:sectPr>
      </w:pPr>
    </w:p>
    <w:p w:rsidR="00DC24DC" w:rsidRPr="009611E3" w:rsidRDefault="00BD50C8" w:rsidP="00F31CD4">
      <w:pPr>
        <w:pStyle w:val="Heading1"/>
      </w:pPr>
      <w:bookmarkStart w:id="44" w:name="_Ref525913952"/>
      <w:bookmarkStart w:id="45" w:name="_Ref525913927"/>
      <w:bookmarkStart w:id="46" w:name="_Toc12201264"/>
      <w:r>
        <w:lastRenderedPageBreak/>
        <w:t>Appendix B</w:t>
      </w:r>
      <w:r w:rsidR="00F31CD4">
        <w:t xml:space="preserve"> – </w:t>
      </w:r>
      <w:r w:rsidR="00F31CD4" w:rsidRPr="00F31CD4">
        <w:t xml:space="preserve">Annual Base </w:t>
      </w:r>
      <w:r w:rsidR="003E391A">
        <w:t>P</w:t>
      </w:r>
      <w:r w:rsidR="00F31CD4" w:rsidRPr="00F31CD4">
        <w:t>rice per participant for New Builds ($</w:t>
      </w:r>
      <w:r w:rsidR="00BF29E5">
        <w:t>2019/20</w:t>
      </w:r>
      <w:r w:rsidR="00F31CD4" w:rsidRPr="00F31CD4">
        <w:t>)</w:t>
      </w:r>
      <w:bookmarkEnd w:id="44"/>
      <w:bookmarkEnd w:id="45"/>
      <w:bookmarkEnd w:id="46"/>
    </w:p>
    <w:tbl>
      <w:tblPr>
        <w:tblStyle w:val="GridTable4-Accent4"/>
        <w:tblW w:w="14170" w:type="dxa"/>
        <w:tblBorders>
          <w:top w:val="single" w:sz="4" w:space="0" w:color="6B2976" w:themeColor="accent4"/>
          <w:left w:val="single" w:sz="4" w:space="0" w:color="6B2976" w:themeColor="accent4"/>
          <w:bottom w:val="single" w:sz="4" w:space="0" w:color="6B2976" w:themeColor="accent4"/>
          <w:right w:val="single" w:sz="4" w:space="0" w:color="6B2976" w:themeColor="accent4"/>
          <w:insideH w:val="single" w:sz="4" w:space="0" w:color="6B2976" w:themeColor="accent4"/>
          <w:insideV w:val="single" w:sz="4" w:space="0" w:color="6B2976" w:themeColor="accent4"/>
        </w:tblBorders>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3290"/>
        <w:gridCol w:w="949"/>
        <w:gridCol w:w="1023"/>
        <w:gridCol w:w="1023"/>
        <w:gridCol w:w="1032"/>
        <w:gridCol w:w="1032"/>
        <w:gridCol w:w="949"/>
        <w:gridCol w:w="949"/>
        <w:gridCol w:w="949"/>
        <w:gridCol w:w="949"/>
        <w:gridCol w:w="949"/>
        <w:gridCol w:w="1076"/>
      </w:tblGrid>
      <w:tr w:rsidR="00857733" w:rsidRPr="00C66E70" w:rsidTr="00B463B8">
        <w:trPr>
          <w:cnfStyle w:val="100000000000" w:firstRow="1" w:lastRow="0" w:firstColumn="0" w:lastColumn="0" w:oddVBand="0" w:evenVBand="0" w:oddHBand="0" w:evenHBand="0" w:firstRowFirstColumn="0" w:firstRowLastColumn="0" w:lastRowFirstColumn="0" w:lastRowLastColumn="0"/>
          <w:trHeight w:val="334"/>
          <w:tblHeader/>
        </w:trPr>
        <w:tc>
          <w:tcPr>
            <w:tcW w:w="3290" w:type="dxa"/>
            <w:noWrap/>
            <w:hideMark/>
          </w:tcPr>
          <w:p w:rsidR="00857733" w:rsidRPr="00C66E70" w:rsidRDefault="00857733" w:rsidP="00857733">
            <w:pPr>
              <w:spacing w:before="60" w:after="60" w:line="200" w:lineRule="atLeast"/>
              <w:rPr>
                <w:rFonts w:eastAsia="Times New Roman" w:cs="Arial"/>
                <w:color w:val="000000"/>
                <w:sz w:val="18"/>
                <w:szCs w:val="18"/>
                <w:lang w:eastAsia="en-AU"/>
              </w:rPr>
            </w:pPr>
            <w:r w:rsidRPr="00C66E70">
              <w:rPr>
                <w:rFonts w:eastAsia="Times New Roman" w:cs="Arial"/>
                <w:sz w:val="18"/>
                <w:szCs w:val="18"/>
                <w:lang w:eastAsia="en-AU"/>
              </w:rPr>
              <w:t>Building Type / Design Category</w:t>
            </w:r>
          </w:p>
        </w:tc>
        <w:tc>
          <w:tcPr>
            <w:tcW w:w="949" w:type="dxa"/>
          </w:tcPr>
          <w:p w:rsidR="00857733" w:rsidRPr="00C66E70" w:rsidRDefault="00857733" w:rsidP="00857733">
            <w:pPr>
              <w:spacing w:before="60" w:after="60" w:line="200" w:lineRule="atLeast"/>
              <w:jc w:val="center"/>
              <w:rPr>
                <w:rFonts w:eastAsia="Times New Roman" w:cs="Arial"/>
                <w:color w:val="000000"/>
                <w:sz w:val="18"/>
                <w:szCs w:val="18"/>
                <w:lang w:eastAsia="en-AU"/>
              </w:rPr>
            </w:pPr>
            <w:r w:rsidRPr="00C66E70">
              <w:rPr>
                <w:rFonts w:eastAsia="Times New Roman" w:cs="Arial"/>
                <w:sz w:val="18"/>
                <w:szCs w:val="18"/>
                <w:lang w:eastAsia="en-AU"/>
              </w:rPr>
              <w:t>Basic</w:t>
            </w:r>
          </w:p>
        </w:tc>
        <w:tc>
          <w:tcPr>
            <w:tcW w:w="1023"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Improved Liveability </w:t>
            </w:r>
            <w:r w:rsidRPr="00C66E70">
              <w:rPr>
                <w:rFonts w:eastAsia="Times New Roman" w:cs="Arial"/>
                <w:sz w:val="18"/>
                <w:szCs w:val="18"/>
                <w:lang w:eastAsia="en-AU"/>
              </w:rPr>
              <w:t>No OOA</w:t>
            </w:r>
          </w:p>
        </w:tc>
        <w:tc>
          <w:tcPr>
            <w:tcW w:w="1023"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Improved Liveability </w:t>
            </w:r>
            <w:r w:rsidRPr="00C66E70">
              <w:rPr>
                <w:rFonts w:eastAsia="Times New Roman" w:cs="Arial"/>
                <w:sz w:val="18"/>
                <w:szCs w:val="18"/>
                <w:lang w:eastAsia="en-AU"/>
              </w:rPr>
              <w:t>With OOA</w:t>
            </w:r>
          </w:p>
        </w:tc>
        <w:tc>
          <w:tcPr>
            <w:tcW w:w="1032"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No OOA</w:t>
            </w:r>
          </w:p>
        </w:tc>
        <w:tc>
          <w:tcPr>
            <w:tcW w:w="1032"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With OOA</w:t>
            </w:r>
          </w:p>
        </w:tc>
        <w:tc>
          <w:tcPr>
            <w:tcW w:w="949" w:type="dxa"/>
            <w:noWrap/>
            <w:hideMark/>
          </w:tcPr>
          <w:p w:rsidR="00857733" w:rsidRPr="00C66E70" w:rsidRDefault="00857733" w:rsidP="00F213B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No OOA</w:t>
            </w:r>
          </w:p>
        </w:tc>
        <w:tc>
          <w:tcPr>
            <w:tcW w:w="949"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With OOA</w:t>
            </w:r>
          </w:p>
        </w:tc>
        <w:tc>
          <w:tcPr>
            <w:tcW w:w="949"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+1 Room</w:t>
            </w:r>
          </w:p>
        </w:tc>
        <w:tc>
          <w:tcPr>
            <w:tcW w:w="949"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High Physical Support </w:t>
            </w:r>
            <w:r w:rsidRPr="00C66E70">
              <w:rPr>
                <w:rFonts w:eastAsia="Times New Roman" w:cs="Arial"/>
                <w:sz w:val="18"/>
                <w:szCs w:val="18"/>
                <w:lang w:eastAsia="en-AU"/>
              </w:rPr>
              <w:t>No OOA</w:t>
            </w:r>
          </w:p>
        </w:tc>
        <w:tc>
          <w:tcPr>
            <w:tcW w:w="949"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High Physical Support </w:t>
            </w:r>
            <w:r w:rsidRPr="00C66E70">
              <w:rPr>
                <w:rFonts w:eastAsia="Times New Roman" w:cs="Arial"/>
                <w:sz w:val="18"/>
                <w:szCs w:val="18"/>
                <w:lang w:eastAsia="en-AU"/>
              </w:rPr>
              <w:t>With OOA</w:t>
            </w:r>
          </w:p>
        </w:tc>
        <w:tc>
          <w:tcPr>
            <w:tcW w:w="1076" w:type="dxa"/>
            <w:noWrap/>
          </w:tcPr>
          <w:p w:rsidR="00857733" w:rsidRDefault="00857733" w:rsidP="00857733">
            <w:pPr>
              <w:spacing w:before="60" w:after="60" w:line="200" w:lineRule="atLeast"/>
              <w:rPr>
                <w:rFonts w:eastAsia="Times New Roman" w:cs="Arial"/>
                <w:sz w:val="18"/>
                <w:szCs w:val="18"/>
                <w:lang w:eastAsia="en-AU"/>
              </w:rPr>
            </w:pPr>
            <w:r w:rsidRPr="00C66E70">
              <w:rPr>
                <w:rFonts w:eastAsia="Times New Roman" w:cs="Arial"/>
                <w:sz w:val="18"/>
                <w:szCs w:val="18"/>
                <w:lang w:eastAsia="en-AU"/>
              </w:rPr>
              <w:t>Innovation</w:t>
            </w:r>
          </w:p>
          <w:p w:rsidR="00AF6A46" w:rsidRPr="00C66E70" w:rsidRDefault="00AF6A46" w:rsidP="00F213B3">
            <w:pPr>
              <w:spacing w:before="60" w:after="60" w:line="200" w:lineRule="atLeast"/>
              <w:rPr>
                <w:rFonts w:eastAsia="Times New Roman" w:cs="Arial"/>
                <w:sz w:val="18"/>
                <w:szCs w:val="18"/>
                <w:lang w:eastAsia="en-AU"/>
              </w:rPr>
            </w:pPr>
            <w:r w:rsidRPr="00AF6A46">
              <w:rPr>
                <w:rFonts w:eastAsia="Times New Roman" w:cs="Arial"/>
                <w:sz w:val="18"/>
                <w:szCs w:val="18"/>
                <w:lang w:eastAsia="en-AU"/>
              </w:rPr>
              <w:t>Funded as trials and/or new design categories added over time</w:t>
            </w:r>
          </w:p>
        </w:tc>
      </w:tr>
      <w:tr w:rsidR="003277CC" w:rsidRPr="009611E3" w:rsidTr="00CF0060">
        <w:trPr>
          <w:cnfStyle w:val="000000100000" w:firstRow="0" w:lastRow="0" w:firstColumn="0" w:lastColumn="0" w:oddVBand="0" w:evenVBand="0" w:oddHBand="1" w:evenHBand="0" w:firstRowFirstColumn="0" w:firstRowLastColumn="0" w:lastRowFirstColumn="0" w:lastRowLastColumn="0"/>
          <w:trHeight w:val="334"/>
        </w:trPr>
        <w:tc>
          <w:tcPr>
            <w:tcW w:w="3290" w:type="dxa"/>
            <w:noWrap/>
          </w:tcPr>
          <w:p w:rsidR="003277CC" w:rsidRPr="009611E3" w:rsidRDefault="003277CC" w:rsidP="003277CC">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1 bedroom, 1 resident</w:t>
            </w:r>
          </w:p>
        </w:tc>
        <w:tc>
          <w:tcPr>
            <w:tcW w:w="949" w:type="dxa"/>
          </w:tcPr>
          <w:p w:rsidR="003277CC" w:rsidRPr="009611E3" w:rsidRDefault="003277CC" w:rsidP="003277CC">
            <w:pPr>
              <w:spacing w:before="60" w:after="60" w:line="200" w:lineRule="atLeast"/>
              <w:jc w:val="center"/>
              <w:rPr>
                <w:rFonts w:cs="Arial"/>
                <w:sz w:val="18"/>
                <w:szCs w:val="18"/>
              </w:rPr>
            </w:pPr>
            <w:r w:rsidRPr="009611E3">
              <w:rPr>
                <w:rFonts w:cs="Arial"/>
                <w:sz w:val="18"/>
                <w:szCs w:val="18"/>
              </w:rPr>
              <w:t>NA</w:t>
            </w:r>
          </w:p>
        </w:tc>
        <w:tc>
          <w:tcPr>
            <w:tcW w:w="1023"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$35,605 </w:t>
            </w:r>
          </w:p>
        </w:tc>
        <w:tc>
          <w:tcPr>
            <w:tcW w:w="1023"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$41,541 </w:t>
            </w:r>
          </w:p>
        </w:tc>
        <w:tc>
          <w:tcPr>
            <w:tcW w:w="1032"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$57,489</w:t>
            </w:r>
          </w:p>
        </w:tc>
        <w:tc>
          <w:tcPr>
            <w:tcW w:w="1032"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$67,072</w:t>
            </w:r>
          </w:p>
        </w:tc>
        <w:tc>
          <w:tcPr>
            <w:tcW w:w="949" w:type="dxa"/>
            <w:noWrap/>
            <w:vAlign w:val="center"/>
          </w:tcPr>
          <w:p w:rsidR="003277CC" w:rsidRPr="00CF0060" w:rsidRDefault="003277CC" w:rsidP="003277CC">
            <w:pPr>
              <w:spacing w:before="60" w:after="60" w:line="200" w:lineRule="atLeast"/>
              <w:jc w:val="center"/>
              <w:rPr>
                <w:rFonts w:cstheme="minorHAnsi"/>
                <w:sz w:val="18"/>
                <w:szCs w:val="18"/>
              </w:rPr>
            </w:pPr>
            <w:r w:rsidRPr="00CF0060">
              <w:rPr>
                <w:rFonts w:cstheme="minorHAnsi"/>
                <w:sz w:val="18"/>
                <w:szCs w:val="18"/>
              </w:rPr>
              <w:t>NA</w:t>
            </w:r>
          </w:p>
        </w:tc>
        <w:tc>
          <w:tcPr>
            <w:tcW w:w="949" w:type="dxa"/>
            <w:noWrap/>
            <w:vAlign w:val="center"/>
          </w:tcPr>
          <w:p w:rsidR="003277CC" w:rsidRPr="003277CC" w:rsidRDefault="003277CC" w:rsidP="003277CC">
            <w:pPr>
              <w:spacing w:before="60" w:after="60" w:line="200" w:lineRule="atLeast"/>
              <w:jc w:val="center"/>
              <w:rPr>
                <w:rFonts w:cstheme="minorHAnsi"/>
                <w:sz w:val="18"/>
                <w:szCs w:val="18"/>
              </w:rPr>
            </w:pPr>
            <w:r w:rsidRPr="003277CC">
              <w:rPr>
                <w:rFonts w:cstheme="minorHAnsi"/>
                <w:sz w:val="18"/>
                <w:szCs w:val="18"/>
              </w:rPr>
              <w:t>NA</w:t>
            </w:r>
          </w:p>
        </w:tc>
        <w:tc>
          <w:tcPr>
            <w:tcW w:w="949" w:type="dxa"/>
            <w:noWrap/>
            <w:vAlign w:val="center"/>
          </w:tcPr>
          <w:p w:rsidR="003277CC" w:rsidRPr="003277CC" w:rsidRDefault="003277CC" w:rsidP="003277CC">
            <w:pPr>
              <w:spacing w:before="60" w:after="60" w:line="200" w:lineRule="atLeast"/>
              <w:jc w:val="center"/>
              <w:rPr>
                <w:rFonts w:cstheme="minorHAnsi"/>
                <w:sz w:val="18"/>
                <w:szCs w:val="18"/>
              </w:rPr>
            </w:pPr>
            <w:r w:rsidRPr="003277CC">
              <w:rPr>
                <w:rFonts w:cstheme="minorHAnsi"/>
                <w:sz w:val="18"/>
                <w:szCs w:val="18"/>
              </w:rPr>
              <w:t>NA</w:t>
            </w:r>
          </w:p>
        </w:tc>
        <w:tc>
          <w:tcPr>
            <w:tcW w:w="949"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$76,255 </w:t>
            </w:r>
          </w:p>
        </w:tc>
        <w:tc>
          <w:tcPr>
            <w:tcW w:w="949"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$88,965 </w:t>
            </w:r>
          </w:p>
        </w:tc>
        <w:tc>
          <w:tcPr>
            <w:tcW w:w="1076" w:type="dxa"/>
          </w:tcPr>
          <w:p w:rsidR="003277CC" w:rsidRPr="009611E3" w:rsidRDefault="003277CC" w:rsidP="003277CC">
            <w:pPr>
              <w:spacing w:before="60" w:after="60" w:line="200" w:lineRule="atLeast"/>
              <w:jc w:val="center"/>
              <w:rPr>
                <w:rFonts w:eastAsia="Times New Roman" w:cs="Arial"/>
                <w:color w:val="000000"/>
                <w:sz w:val="18"/>
                <w:szCs w:val="18"/>
                <w:lang w:eastAsia="en-AU"/>
              </w:rPr>
            </w:pPr>
            <w:r w:rsidRPr="009611E3">
              <w:rPr>
                <w:rFonts w:cs="Arial"/>
                <w:sz w:val="18"/>
                <w:szCs w:val="18"/>
              </w:rPr>
              <w:t>NA</w:t>
            </w:r>
          </w:p>
        </w:tc>
      </w:tr>
      <w:tr w:rsidR="003277CC" w:rsidRPr="009611E3" w:rsidTr="003277CC">
        <w:trPr>
          <w:trHeight w:val="334"/>
        </w:trPr>
        <w:tc>
          <w:tcPr>
            <w:tcW w:w="3290" w:type="dxa"/>
            <w:noWrap/>
            <w:hideMark/>
          </w:tcPr>
          <w:p w:rsidR="003277CC" w:rsidRPr="009611E3" w:rsidRDefault="003277CC" w:rsidP="003277CC">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2 bedrooms, 1 resident</w:t>
            </w:r>
          </w:p>
        </w:tc>
        <w:tc>
          <w:tcPr>
            <w:tcW w:w="949" w:type="dxa"/>
          </w:tcPr>
          <w:p w:rsidR="003277CC" w:rsidRPr="009611E3" w:rsidRDefault="003277CC" w:rsidP="003277CC">
            <w:pPr>
              <w:spacing w:before="60" w:after="60" w:line="200" w:lineRule="atLeast"/>
              <w:jc w:val="center"/>
              <w:rPr>
                <w:rFonts w:cs="Arial"/>
                <w:sz w:val="18"/>
                <w:szCs w:val="18"/>
              </w:rPr>
            </w:pPr>
            <w:r w:rsidRPr="009611E3">
              <w:rPr>
                <w:rFonts w:cs="Arial"/>
                <w:sz w:val="18"/>
                <w:szCs w:val="18"/>
              </w:rPr>
              <w:t>NA</w:t>
            </w:r>
          </w:p>
        </w:tc>
        <w:tc>
          <w:tcPr>
            <w:tcW w:w="1023"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$42,391 </w:t>
            </w:r>
          </w:p>
        </w:tc>
        <w:tc>
          <w:tcPr>
            <w:tcW w:w="1023"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$49,456 </w:t>
            </w:r>
          </w:p>
        </w:tc>
        <w:tc>
          <w:tcPr>
            <w:tcW w:w="1032"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$70,028</w:t>
            </w:r>
          </w:p>
        </w:tc>
        <w:tc>
          <w:tcPr>
            <w:tcW w:w="1032"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$81,699</w:t>
            </w:r>
          </w:p>
        </w:tc>
        <w:tc>
          <w:tcPr>
            <w:tcW w:w="949" w:type="dxa"/>
            <w:noWrap/>
            <w:vAlign w:val="center"/>
          </w:tcPr>
          <w:p w:rsidR="003277CC" w:rsidRPr="003277CC" w:rsidRDefault="003277CC" w:rsidP="003277CC">
            <w:pPr>
              <w:spacing w:before="60" w:after="60" w:line="200" w:lineRule="atLeast"/>
              <w:jc w:val="center"/>
              <w:rPr>
                <w:rFonts w:cstheme="minorHAnsi"/>
                <w:sz w:val="18"/>
                <w:szCs w:val="18"/>
              </w:rPr>
            </w:pPr>
            <w:r w:rsidRPr="003277CC">
              <w:rPr>
                <w:rFonts w:cstheme="minorHAnsi"/>
                <w:sz w:val="18"/>
                <w:szCs w:val="18"/>
              </w:rPr>
              <w:t>NA</w:t>
            </w:r>
          </w:p>
        </w:tc>
        <w:tc>
          <w:tcPr>
            <w:tcW w:w="949" w:type="dxa"/>
            <w:noWrap/>
            <w:vAlign w:val="center"/>
          </w:tcPr>
          <w:p w:rsidR="003277CC" w:rsidRPr="003277CC" w:rsidRDefault="003277CC" w:rsidP="003277CC">
            <w:pPr>
              <w:spacing w:before="60" w:after="60" w:line="200" w:lineRule="atLeast"/>
              <w:jc w:val="center"/>
              <w:rPr>
                <w:rFonts w:cstheme="minorHAnsi"/>
                <w:sz w:val="18"/>
                <w:szCs w:val="18"/>
              </w:rPr>
            </w:pPr>
            <w:r w:rsidRPr="003277CC">
              <w:rPr>
                <w:rFonts w:cstheme="minorHAnsi"/>
                <w:sz w:val="18"/>
                <w:szCs w:val="18"/>
              </w:rPr>
              <w:t>NA</w:t>
            </w:r>
          </w:p>
        </w:tc>
        <w:tc>
          <w:tcPr>
            <w:tcW w:w="949" w:type="dxa"/>
            <w:noWrap/>
            <w:vAlign w:val="center"/>
          </w:tcPr>
          <w:p w:rsidR="003277CC" w:rsidRPr="003277CC" w:rsidRDefault="003277CC" w:rsidP="003277CC">
            <w:pPr>
              <w:spacing w:before="60" w:after="60" w:line="200" w:lineRule="atLeast"/>
              <w:jc w:val="center"/>
              <w:rPr>
                <w:rFonts w:cstheme="minorHAnsi"/>
                <w:sz w:val="18"/>
                <w:szCs w:val="18"/>
              </w:rPr>
            </w:pPr>
            <w:r w:rsidRPr="003277CC">
              <w:rPr>
                <w:rFonts w:cstheme="minorHAnsi"/>
                <w:sz w:val="18"/>
                <w:szCs w:val="18"/>
              </w:rPr>
              <w:t>NA</w:t>
            </w:r>
          </w:p>
        </w:tc>
        <w:tc>
          <w:tcPr>
            <w:tcW w:w="949"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$94,881 </w:t>
            </w:r>
          </w:p>
        </w:tc>
        <w:tc>
          <w:tcPr>
            <w:tcW w:w="949"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$110,694 </w:t>
            </w:r>
          </w:p>
        </w:tc>
        <w:tc>
          <w:tcPr>
            <w:tcW w:w="1076" w:type="dxa"/>
            <w:hideMark/>
          </w:tcPr>
          <w:p w:rsidR="003277CC" w:rsidRPr="009611E3" w:rsidRDefault="003277CC" w:rsidP="003277CC">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3277CC" w:rsidRPr="009611E3" w:rsidTr="003277CC">
        <w:trPr>
          <w:cnfStyle w:val="000000100000" w:firstRow="0" w:lastRow="0" w:firstColumn="0" w:lastColumn="0" w:oddVBand="0" w:evenVBand="0" w:oddHBand="1" w:evenHBand="0" w:firstRowFirstColumn="0" w:firstRowLastColumn="0" w:lastRowFirstColumn="0" w:lastRowLastColumn="0"/>
          <w:trHeight w:val="334"/>
        </w:trPr>
        <w:tc>
          <w:tcPr>
            <w:tcW w:w="3290" w:type="dxa"/>
            <w:noWrap/>
          </w:tcPr>
          <w:p w:rsidR="003277CC" w:rsidRPr="009611E3" w:rsidRDefault="003277CC" w:rsidP="003277CC">
            <w:pPr>
              <w:spacing w:before="60" w:after="60" w:line="200" w:lineRule="atLeast"/>
              <w:rPr>
                <w:rFonts w:eastAsia="Times New Roman" w:cs="Arial"/>
                <w:color w:val="000000"/>
                <w:sz w:val="18"/>
                <w:szCs w:val="18"/>
                <w:lang w:eastAsia="en-AU"/>
              </w:rPr>
            </w:pPr>
            <w:r w:rsidRPr="009611E3">
              <w:rPr>
                <w:color w:val="000000"/>
                <w:sz w:val="18"/>
                <w:szCs w:val="18"/>
                <w:lang w:eastAsia="en-AU"/>
              </w:rPr>
              <w:t>Apartment, 2 bedrooms, 2 residents</w:t>
            </w:r>
          </w:p>
        </w:tc>
        <w:tc>
          <w:tcPr>
            <w:tcW w:w="949" w:type="dxa"/>
          </w:tcPr>
          <w:p w:rsidR="003277CC" w:rsidRPr="009611E3" w:rsidRDefault="003277CC" w:rsidP="003277CC">
            <w:pPr>
              <w:spacing w:before="60" w:after="60" w:line="200" w:lineRule="atLeast"/>
              <w:jc w:val="center"/>
              <w:rPr>
                <w:rFonts w:cs="Arial"/>
                <w:sz w:val="18"/>
                <w:szCs w:val="18"/>
              </w:rPr>
            </w:pPr>
            <w:r w:rsidRPr="009611E3">
              <w:rPr>
                <w:rFonts w:cs="Arial"/>
                <w:sz w:val="18"/>
                <w:szCs w:val="18"/>
              </w:rPr>
              <w:t>NA</w:t>
            </w:r>
          </w:p>
        </w:tc>
        <w:tc>
          <w:tcPr>
            <w:tcW w:w="1023"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$16,562 </w:t>
            </w:r>
          </w:p>
        </w:tc>
        <w:tc>
          <w:tcPr>
            <w:tcW w:w="1023"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$19,322 </w:t>
            </w:r>
          </w:p>
        </w:tc>
        <w:tc>
          <w:tcPr>
            <w:tcW w:w="1032"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$30,214</w:t>
            </w:r>
          </w:p>
        </w:tc>
        <w:tc>
          <w:tcPr>
            <w:tcW w:w="1032"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$36,050</w:t>
            </w:r>
          </w:p>
        </w:tc>
        <w:tc>
          <w:tcPr>
            <w:tcW w:w="949" w:type="dxa"/>
            <w:noWrap/>
            <w:vAlign w:val="center"/>
          </w:tcPr>
          <w:p w:rsidR="003277CC" w:rsidRPr="003277CC" w:rsidRDefault="003277CC" w:rsidP="003277CC">
            <w:pPr>
              <w:spacing w:before="60" w:after="60" w:line="200" w:lineRule="atLeast"/>
              <w:jc w:val="center"/>
              <w:rPr>
                <w:rFonts w:cstheme="minorHAnsi"/>
                <w:sz w:val="18"/>
                <w:szCs w:val="18"/>
              </w:rPr>
            </w:pPr>
            <w:r w:rsidRPr="003277CC">
              <w:rPr>
                <w:rFonts w:cstheme="minorHAnsi"/>
                <w:sz w:val="18"/>
                <w:szCs w:val="18"/>
              </w:rPr>
              <w:t>NA</w:t>
            </w:r>
          </w:p>
        </w:tc>
        <w:tc>
          <w:tcPr>
            <w:tcW w:w="949" w:type="dxa"/>
            <w:noWrap/>
            <w:vAlign w:val="center"/>
          </w:tcPr>
          <w:p w:rsidR="003277CC" w:rsidRPr="003277CC" w:rsidRDefault="003277CC" w:rsidP="003277CC">
            <w:pPr>
              <w:spacing w:before="60" w:after="60" w:line="200" w:lineRule="atLeast"/>
              <w:jc w:val="center"/>
              <w:rPr>
                <w:rFonts w:cstheme="minorHAnsi"/>
                <w:sz w:val="18"/>
                <w:szCs w:val="18"/>
              </w:rPr>
            </w:pPr>
            <w:r w:rsidRPr="003277CC">
              <w:rPr>
                <w:rFonts w:cstheme="minorHAnsi"/>
                <w:sz w:val="18"/>
                <w:szCs w:val="18"/>
              </w:rPr>
              <w:t>NA</w:t>
            </w:r>
          </w:p>
        </w:tc>
        <w:tc>
          <w:tcPr>
            <w:tcW w:w="949" w:type="dxa"/>
            <w:noWrap/>
            <w:vAlign w:val="center"/>
          </w:tcPr>
          <w:p w:rsidR="003277CC" w:rsidRPr="003277CC" w:rsidRDefault="003277CC" w:rsidP="003277CC">
            <w:pPr>
              <w:spacing w:before="60" w:after="60" w:line="200" w:lineRule="atLeast"/>
              <w:jc w:val="center"/>
              <w:rPr>
                <w:rFonts w:cstheme="minorHAnsi"/>
                <w:sz w:val="18"/>
                <w:szCs w:val="18"/>
              </w:rPr>
            </w:pPr>
            <w:r w:rsidRPr="003277CC">
              <w:rPr>
                <w:rFonts w:cstheme="minorHAnsi"/>
                <w:sz w:val="18"/>
                <w:szCs w:val="18"/>
              </w:rPr>
              <w:t>NA</w:t>
            </w:r>
          </w:p>
        </w:tc>
        <w:tc>
          <w:tcPr>
            <w:tcW w:w="949"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$42,806 </w:t>
            </w:r>
          </w:p>
        </w:tc>
        <w:tc>
          <w:tcPr>
            <w:tcW w:w="949"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$49,940 </w:t>
            </w:r>
          </w:p>
        </w:tc>
        <w:tc>
          <w:tcPr>
            <w:tcW w:w="1076" w:type="dxa"/>
          </w:tcPr>
          <w:p w:rsidR="003277CC" w:rsidRPr="009611E3" w:rsidRDefault="003277CC" w:rsidP="003277CC">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3277CC" w:rsidRPr="009611E3" w:rsidTr="003277CC">
        <w:trPr>
          <w:trHeight w:val="334"/>
        </w:trPr>
        <w:tc>
          <w:tcPr>
            <w:tcW w:w="3290" w:type="dxa"/>
            <w:noWrap/>
          </w:tcPr>
          <w:p w:rsidR="003277CC" w:rsidRPr="009611E3" w:rsidRDefault="003277CC" w:rsidP="003277CC">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3 bedrooms, 2 residents</w:t>
            </w:r>
          </w:p>
        </w:tc>
        <w:tc>
          <w:tcPr>
            <w:tcW w:w="949" w:type="dxa"/>
          </w:tcPr>
          <w:p w:rsidR="003277CC" w:rsidRPr="009611E3" w:rsidRDefault="003277CC" w:rsidP="003277CC">
            <w:pPr>
              <w:spacing w:before="60" w:after="60" w:line="200" w:lineRule="atLeast"/>
              <w:jc w:val="center"/>
              <w:rPr>
                <w:rFonts w:cs="Arial"/>
                <w:sz w:val="18"/>
                <w:szCs w:val="18"/>
              </w:rPr>
            </w:pPr>
            <w:r w:rsidRPr="009611E3">
              <w:rPr>
                <w:rFonts w:cs="Arial"/>
                <w:sz w:val="18"/>
                <w:szCs w:val="18"/>
              </w:rPr>
              <w:t>NA</w:t>
            </w:r>
          </w:p>
        </w:tc>
        <w:tc>
          <w:tcPr>
            <w:tcW w:w="1023"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$22,128 </w:t>
            </w:r>
          </w:p>
        </w:tc>
        <w:tc>
          <w:tcPr>
            <w:tcW w:w="1023"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$25,816 </w:t>
            </w:r>
          </w:p>
        </w:tc>
        <w:tc>
          <w:tcPr>
            <w:tcW w:w="1032"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$40,327</w:t>
            </w:r>
          </w:p>
        </w:tc>
        <w:tc>
          <w:tcPr>
            <w:tcW w:w="1032"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$47,048</w:t>
            </w:r>
          </w:p>
        </w:tc>
        <w:tc>
          <w:tcPr>
            <w:tcW w:w="949" w:type="dxa"/>
            <w:noWrap/>
            <w:vAlign w:val="center"/>
          </w:tcPr>
          <w:p w:rsidR="003277CC" w:rsidRPr="003277CC" w:rsidRDefault="003277CC" w:rsidP="003277CC">
            <w:pPr>
              <w:spacing w:before="60" w:after="60" w:line="200" w:lineRule="atLeast"/>
              <w:jc w:val="center"/>
              <w:rPr>
                <w:rFonts w:cstheme="minorHAnsi"/>
                <w:sz w:val="18"/>
                <w:szCs w:val="18"/>
              </w:rPr>
            </w:pPr>
            <w:r w:rsidRPr="003277CC">
              <w:rPr>
                <w:rFonts w:cstheme="minorHAnsi"/>
                <w:sz w:val="18"/>
                <w:szCs w:val="18"/>
              </w:rPr>
              <w:t>NA</w:t>
            </w:r>
          </w:p>
        </w:tc>
        <w:tc>
          <w:tcPr>
            <w:tcW w:w="949" w:type="dxa"/>
            <w:noWrap/>
            <w:vAlign w:val="center"/>
          </w:tcPr>
          <w:p w:rsidR="003277CC" w:rsidRPr="003277CC" w:rsidRDefault="003277CC" w:rsidP="003277CC">
            <w:pPr>
              <w:spacing w:before="60" w:after="60" w:line="200" w:lineRule="atLeast"/>
              <w:jc w:val="center"/>
              <w:rPr>
                <w:rFonts w:cstheme="minorHAnsi"/>
                <w:sz w:val="18"/>
                <w:szCs w:val="18"/>
              </w:rPr>
            </w:pPr>
            <w:r w:rsidRPr="003277CC">
              <w:rPr>
                <w:rFonts w:cstheme="minorHAnsi"/>
                <w:sz w:val="18"/>
                <w:szCs w:val="18"/>
              </w:rPr>
              <w:t>NA</w:t>
            </w:r>
          </w:p>
        </w:tc>
        <w:tc>
          <w:tcPr>
            <w:tcW w:w="949" w:type="dxa"/>
            <w:noWrap/>
            <w:vAlign w:val="center"/>
          </w:tcPr>
          <w:p w:rsidR="003277CC" w:rsidRPr="003277CC" w:rsidRDefault="003277CC" w:rsidP="003277CC">
            <w:pPr>
              <w:spacing w:before="60" w:after="60" w:line="200" w:lineRule="atLeast"/>
              <w:jc w:val="center"/>
              <w:rPr>
                <w:rFonts w:cstheme="minorHAnsi"/>
                <w:sz w:val="18"/>
                <w:szCs w:val="18"/>
              </w:rPr>
            </w:pPr>
            <w:r w:rsidRPr="003277CC">
              <w:rPr>
                <w:rFonts w:cstheme="minorHAnsi"/>
                <w:sz w:val="18"/>
                <w:szCs w:val="18"/>
              </w:rPr>
              <w:t>NA</w:t>
            </w:r>
          </w:p>
        </w:tc>
        <w:tc>
          <w:tcPr>
            <w:tcW w:w="949"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$58,019 </w:t>
            </w:r>
          </w:p>
        </w:tc>
        <w:tc>
          <w:tcPr>
            <w:tcW w:w="949"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$67,689 </w:t>
            </w:r>
          </w:p>
        </w:tc>
        <w:tc>
          <w:tcPr>
            <w:tcW w:w="1076" w:type="dxa"/>
          </w:tcPr>
          <w:p w:rsidR="003277CC" w:rsidRPr="009611E3" w:rsidRDefault="003277CC" w:rsidP="003277CC">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3277CC" w:rsidRPr="009611E3" w:rsidTr="003277CC">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3277CC" w:rsidRPr="009611E3" w:rsidRDefault="003277CC" w:rsidP="003277CC">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1 resident</w:t>
            </w:r>
          </w:p>
        </w:tc>
        <w:tc>
          <w:tcPr>
            <w:tcW w:w="949" w:type="dxa"/>
          </w:tcPr>
          <w:p w:rsidR="003277CC" w:rsidRPr="009611E3" w:rsidRDefault="003277CC" w:rsidP="003277CC">
            <w:pPr>
              <w:spacing w:before="60" w:after="60" w:line="200" w:lineRule="atLeast"/>
              <w:jc w:val="center"/>
              <w:rPr>
                <w:rFonts w:cs="Arial"/>
                <w:sz w:val="18"/>
                <w:szCs w:val="18"/>
              </w:rPr>
            </w:pPr>
            <w:r w:rsidRPr="009611E3">
              <w:rPr>
                <w:rFonts w:cs="Arial"/>
                <w:sz w:val="18"/>
                <w:szCs w:val="18"/>
              </w:rPr>
              <w:t>NA</w:t>
            </w:r>
          </w:p>
        </w:tc>
        <w:tc>
          <w:tcPr>
            <w:tcW w:w="1023"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$25,078 </w:t>
            </w:r>
          </w:p>
        </w:tc>
        <w:tc>
          <w:tcPr>
            <w:tcW w:w="1023"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$27,736 </w:t>
            </w:r>
          </w:p>
        </w:tc>
        <w:tc>
          <w:tcPr>
            <w:tcW w:w="1032"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$38,654</w:t>
            </w:r>
          </w:p>
        </w:tc>
        <w:tc>
          <w:tcPr>
            <w:tcW w:w="1032"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$42,537</w:t>
            </w:r>
          </w:p>
        </w:tc>
        <w:tc>
          <w:tcPr>
            <w:tcW w:w="949"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$45,548</w:t>
            </w:r>
          </w:p>
        </w:tc>
        <w:tc>
          <w:tcPr>
            <w:tcW w:w="949"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$50,295</w:t>
            </w:r>
          </w:p>
        </w:tc>
        <w:tc>
          <w:tcPr>
            <w:tcW w:w="949" w:type="dxa"/>
            <w:noWrap/>
            <w:vAlign w:val="center"/>
          </w:tcPr>
          <w:p w:rsidR="003277CC" w:rsidRPr="003277CC" w:rsidRDefault="003277CC" w:rsidP="003277CC">
            <w:pPr>
              <w:spacing w:before="60" w:after="60" w:line="200" w:lineRule="atLeast"/>
              <w:jc w:val="center"/>
              <w:rPr>
                <w:rFonts w:cstheme="minorHAnsi"/>
                <w:sz w:val="18"/>
                <w:szCs w:val="18"/>
              </w:rPr>
            </w:pPr>
            <w:r w:rsidRPr="003277CC">
              <w:rPr>
                <w:rFonts w:cstheme="minorHAnsi"/>
                <w:sz w:val="18"/>
                <w:szCs w:val="18"/>
              </w:rPr>
              <w:t>NA</w:t>
            </w:r>
          </w:p>
        </w:tc>
        <w:tc>
          <w:tcPr>
            <w:tcW w:w="949"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$52,338 </w:t>
            </w:r>
          </w:p>
        </w:tc>
        <w:tc>
          <w:tcPr>
            <w:tcW w:w="949"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$56,744 </w:t>
            </w:r>
          </w:p>
        </w:tc>
        <w:tc>
          <w:tcPr>
            <w:tcW w:w="1076" w:type="dxa"/>
            <w:hideMark/>
          </w:tcPr>
          <w:p w:rsidR="003277CC" w:rsidRPr="009611E3" w:rsidRDefault="003277CC" w:rsidP="003277CC">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3277CC" w:rsidRPr="009611E3" w:rsidTr="003277CC">
        <w:trPr>
          <w:trHeight w:val="334"/>
        </w:trPr>
        <w:tc>
          <w:tcPr>
            <w:tcW w:w="3290" w:type="dxa"/>
            <w:noWrap/>
            <w:hideMark/>
          </w:tcPr>
          <w:p w:rsidR="003277CC" w:rsidRPr="009611E3" w:rsidRDefault="003277CC" w:rsidP="003277CC">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2 residents</w:t>
            </w:r>
          </w:p>
        </w:tc>
        <w:tc>
          <w:tcPr>
            <w:tcW w:w="949" w:type="dxa"/>
          </w:tcPr>
          <w:p w:rsidR="003277CC" w:rsidRPr="009611E3" w:rsidRDefault="003277CC" w:rsidP="003277CC">
            <w:pPr>
              <w:spacing w:before="60" w:after="60" w:line="200" w:lineRule="atLeast"/>
              <w:jc w:val="center"/>
              <w:rPr>
                <w:rFonts w:cs="Arial"/>
                <w:sz w:val="18"/>
                <w:szCs w:val="18"/>
              </w:rPr>
            </w:pPr>
            <w:r w:rsidRPr="009611E3">
              <w:rPr>
                <w:rFonts w:cs="Arial"/>
                <w:sz w:val="18"/>
                <w:szCs w:val="18"/>
              </w:rPr>
              <w:t>NA</w:t>
            </w:r>
          </w:p>
        </w:tc>
        <w:tc>
          <w:tcPr>
            <w:tcW w:w="1023"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$15,696 </w:t>
            </w:r>
          </w:p>
        </w:tc>
        <w:tc>
          <w:tcPr>
            <w:tcW w:w="1023"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$16,944 </w:t>
            </w:r>
          </w:p>
        </w:tc>
        <w:tc>
          <w:tcPr>
            <w:tcW w:w="1032"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$23,918</w:t>
            </w:r>
          </w:p>
        </w:tc>
        <w:tc>
          <w:tcPr>
            <w:tcW w:w="1032"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$25,804</w:t>
            </w:r>
          </w:p>
        </w:tc>
        <w:tc>
          <w:tcPr>
            <w:tcW w:w="949"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$28,546</w:t>
            </w:r>
          </w:p>
        </w:tc>
        <w:tc>
          <w:tcPr>
            <w:tcW w:w="949"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$30,835</w:t>
            </w:r>
          </w:p>
        </w:tc>
        <w:tc>
          <w:tcPr>
            <w:tcW w:w="949"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$1,926</w:t>
            </w:r>
          </w:p>
        </w:tc>
        <w:tc>
          <w:tcPr>
            <w:tcW w:w="949"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$33,565 </w:t>
            </w:r>
          </w:p>
        </w:tc>
        <w:tc>
          <w:tcPr>
            <w:tcW w:w="949"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$35,684 </w:t>
            </w:r>
          </w:p>
        </w:tc>
        <w:tc>
          <w:tcPr>
            <w:tcW w:w="1076" w:type="dxa"/>
            <w:hideMark/>
          </w:tcPr>
          <w:p w:rsidR="003277CC" w:rsidRPr="009611E3" w:rsidRDefault="003277CC" w:rsidP="003277CC">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3277CC" w:rsidRPr="009611E3" w:rsidTr="003277CC">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3277CC" w:rsidRPr="009611E3" w:rsidRDefault="003277CC" w:rsidP="003277CC">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3 residents</w:t>
            </w:r>
          </w:p>
        </w:tc>
        <w:tc>
          <w:tcPr>
            <w:tcW w:w="949" w:type="dxa"/>
          </w:tcPr>
          <w:p w:rsidR="003277CC" w:rsidRPr="009611E3" w:rsidRDefault="003277CC" w:rsidP="003277CC">
            <w:pPr>
              <w:spacing w:before="60" w:after="60" w:line="200" w:lineRule="atLeast"/>
              <w:jc w:val="center"/>
              <w:rPr>
                <w:rFonts w:cs="Arial"/>
                <w:sz w:val="18"/>
                <w:szCs w:val="18"/>
              </w:rPr>
            </w:pPr>
            <w:r w:rsidRPr="009611E3">
              <w:rPr>
                <w:rFonts w:cs="Arial"/>
                <w:sz w:val="18"/>
                <w:szCs w:val="18"/>
              </w:rPr>
              <w:t>NA</w:t>
            </w:r>
          </w:p>
        </w:tc>
        <w:tc>
          <w:tcPr>
            <w:tcW w:w="1023"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$12,820 </w:t>
            </w:r>
          </w:p>
        </w:tc>
        <w:tc>
          <w:tcPr>
            <w:tcW w:w="1023"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$13,669 </w:t>
            </w:r>
          </w:p>
        </w:tc>
        <w:tc>
          <w:tcPr>
            <w:tcW w:w="1032"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$20,365</w:t>
            </w:r>
          </w:p>
        </w:tc>
        <w:tc>
          <w:tcPr>
            <w:tcW w:w="1032"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$21,627</w:t>
            </w:r>
          </w:p>
        </w:tc>
        <w:tc>
          <w:tcPr>
            <w:tcW w:w="949"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$24,748</w:t>
            </w:r>
          </w:p>
        </w:tc>
        <w:tc>
          <w:tcPr>
            <w:tcW w:w="949"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$26,273</w:t>
            </w:r>
          </w:p>
        </w:tc>
        <w:tc>
          <w:tcPr>
            <w:tcW w:w="949"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$1,283</w:t>
            </w:r>
          </w:p>
        </w:tc>
        <w:tc>
          <w:tcPr>
            <w:tcW w:w="949"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$29,437 </w:t>
            </w:r>
          </w:p>
        </w:tc>
        <w:tc>
          <w:tcPr>
            <w:tcW w:w="949"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$30,848 </w:t>
            </w:r>
          </w:p>
        </w:tc>
        <w:tc>
          <w:tcPr>
            <w:tcW w:w="1076" w:type="dxa"/>
            <w:hideMark/>
          </w:tcPr>
          <w:p w:rsidR="003277CC" w:rsidRPr="009611E3" w:rsidRDefault="003277CC" w:rsidP="003277CC">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3277CC" w:rsidRPr="009611E3" w:rsidTr="003277CC">
        <w:trPr>
          <w:trHeight w:val="334"/>
        </w:trPr>
        <w:tc>
          <w:tcPr>
            <w:tcW w:w="3290" w:type="dxa"/>
            <w:noWrap/>
          </w:tcPr>
          <w:p w:rsidR="003277CC" w:rsidRPr="009611E3" w:rsidRDefault="003277CC" w:rsidP="003277CC">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2 residents</w:t>
            </w:r>
          </w:p>
        </w:tc>
        <w:tc>
          <w:tcPr>
            <w:tcW w:w="949" w:type="dxa"/>
          </w:tcPr>
          <w:p w:rsidR="003277CC" w:rsidRPr="009611E3" w:rsidRDefault="003277CC" w:rsidP="003277CC">
            <w:pPr>
              <w:spacing w:before="60" w:after="60" w:line="200" w:lineRule="atLeast"/>
              <w:jc w:val="center"/>
              <w:rPr>
                <w:rFonts w:cs="Arial"/>
                <w:sz w:val="18"/>
                <w:szCs w:val="18"/>
              </w:rPr>
            </w:pPr>
            <w:r w:rsidRPr="009611E3">
              <w:rPr>
                <w:rFonts w:cs="Arial"/>
                <w:sz w:val="18"/>
                <w:szCs w:val="18"/>
              </w:rPr>
              <w:t>NA</w:t>
            </w:r>
          </w:p>
        </w:tc>
        <w:tc>
          <w:tcPr>
            <w:tcW w:w="1023"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$22,922 </w:t>
            </w:r>
          </w:p>
        </w:tc>
        <w:tc>
          <w:tcPr>
            <w:tcW w:w="1023"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$24,171 </w:t>
            </w:r>
          </w:p>
        </w:tc>
        <w:tc>
          <w:tcPr>
            <w:tcW w:w="1032"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$31,324</w:t>
            </w:r>
          </w:p>
        </w:tc>
        <w:tc>
          <w:tcPr>
            <w:tcW w:w="1032"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$33,210</w:t>
            </w:r>
          </w:p>
        </w:tc>
        <w:tc>
          <w:tcPr>
            <w:tcW w:w="949"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$36,568</w:t>
            </w:r>
          </w:p>
        </w:tc>
        <w:tc>
          <w:tcPr>
            <w:tcW w:w="949"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$38,857</w:t>
            </w:r>
          </w:p>
        </w:tc>
        <w:tc>
          <w:tcPr>
            <w:tcW w:w="949"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$1,926</w:t>
            </w:r>
          </w:p>
        </w:tc>
        <w:tc>
          <w:tcPr>
            <w:tcW w:w="949"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$41,424 </w:t>
            </w:r>
          </w:p>
        </w:tc>
        <w:tc>
          <w:tcPr>
            <w:tcW w:w="949"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$43,544 </w:t>
            </w:r>
          </w:p>
        </w:tc>
        <w:tc>
          <w:tcPr>
            <w:tcW w:w="1076" w:type="dxa"/>
          </w:tcPr>
          <w:p w:rsidR="003277CC" w:rsidRPr="009611E3" w:rsidRDefault="003277CC" w:rsidP="003277CC">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3277CC" w:rsidRPr="009611E3" w:rsidTr="003277CC">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3277CC" w:rsidRPr="009611E3" w:rsidRDefault="003277CC" w:rsidP="003277CC">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3 residents</w:t>
            </w:r>
          </w:p>
        </w:tc>
        <w:tc>
          <w:tcPr>
            <w:tcW w:w="949" w:type="dxa"/>
          </w:tcPr>
          <w:p w:rsidR="003277CC" w:rsidRPr="009611E3" w:rsidRDefault="003277CC" w:rsidP="003277CC">
            <w:pPr>
              <w:spacing w:before="60" w:after="60" w:line="200" w:lineRule="atLeast"/>
              <w:jc w:val="center"/>
              <w:rPr>
                <w:rFonts w:cs="Arial"/>
                <w:sz w:val="18"/>
                <w:szCs w:val="18"/>
              </w:rPr>
            </w:pPr>
            <w:r w:rsidRPr="009611E3">
              <w:rPr>
                <w:rFonts w:cs="Arial"/>
                <w:sz w:val="18"/>
                <w:szCs w:val="18"/>
              </w:rPr>
              <w:t>NA</w:t>
            </w:r>
          </w:p>
        </w:tc>
        <w:tc>
          <w:tcPr>
            <w:tcW w:w="1023"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$18,016 </w:t>
            </w:r>
          </w:p>
        </w:tc>
        <w:tc>
          <w:tcPr>
            <w:tcW w:w="1023"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$18,967 </w:t>
            </w:r>
          </w:p>
        </w:tc>
        <w:tc>
          <w:tcPr>
            <w:tcW w:w="1032"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$26,468</w:t>
            </w:r>
          </w:p>
        </w:tc>
        <w:tc>
          <w:tcPr>
            <w:tcW w:w="1032"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$27,882</w:t>
            </w:r>
          </w:p>
        </w:tc>
        <w:tc>
          <w:tcPr>
            <w:tcW w:w="949"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$31,100</w:t>
            </w:r>
          </w:p>
        </w:tc>
        <w:tc>
          <w:tcPr>
            <w:tcW w:w="949"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$32,785</w:t>
            </w:r>
          </w:p>
        </w:tc>
        <w:tc>
          <w:tcPr>
            <w:tcW w:w="949"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$1,418</w:t>
            </w:r>
          </w:p>
        </w:tc>
        <w:tc>
          <w:tcPr>
            <w:tcW w:w="949"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$38,868 </w:t>
            </w:r>
          </w:p>
        </w:tc>
        <w:tc>
          <w:tcPr>
            <w:tcW w:w="949"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$40,577 </w:t>
            </w:r>
          </w:p>
        </w:tc>
        <w:tc>
          <w:tcPr>
            <w:tcW w:w="1076" w:type="dxa"/>
            <w:hideMark/>
          </w:tcPr>
          <w:p w:rsidR="003277CC" w:rsidRPr="009611E3" w:rsidRDefault="003277CC" w:rsidP="003277CC">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3277CC" w:rsidRPr="009611E3" w:rsidTr="003277CC">
        <w:trPr>
          <w:trHeight w:val="334"/>
        </w:trPr>
        <w:tc>
          <w:tcPr>
            <w:tcW w:w="3290" w:type="dxa"/>
            <w:noWrap/>
            <w:hideMark/>
          </w:tcPr>
          <w:p w:rsidR="003277CC" w:rsidRPr="009611E3" w:rsidRDefault="003277CC" w:rsidP="003277CC">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4 residents</w:t>
            </w:r>
          </w:p>
        </w:tc>
        <w:tc>
          <w:tcPr>
            <w:tcW w:w="949" w:type="dxa"/>
          </w:tcPr>
          <w:p w:rsidR="003277CC" w:rsidRPr="009611E3" w:rsidRDefault="003277CC" w:rsidP="003277CC">
            <w:pPr>
              <w:spacing w:before="60" w:after="60" w:line="200" w:lineRule="atLeast"/>
              <w:jc w:val="center"/>
              <w:rPr>
                <w:rFonts w:cs="Arial"/>
                <w:sz w:val="18"/>
                <w:szCs w:val="18"/>
              </w:rPr>
            </w:pPr>
            <w:r w:rsidRPr="009611E3">
              <w:rPr>
                <w:rFonts w:cs="Arial"/>
                <w:sz w:val="18"/>
                <w:szCs w:val="18"/>
              </w:rPr>
              <w:t>NA</w:t>
            </w:r>
          </w:p>
        </w:tc>
        <w:tc>
          <w:tcPr>
            <w:tcW w:w="1023"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$15,876 </w:t>
            </w:r>
          </w:p>
        </w:tc>
        <w:tc>
          <w:tcPr>
            <w:tcW w:w="1023"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$16,591 </w:t>
            </w:r>
          </w:p>
        </w:tc>
        <w:tc>
          <w:tcPr>
            <w:tcW w:w="1032"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$23,784</w:t>
            </w:r>
          </w:p>
        </w:tc>
        <w:tc>
          <w:tcPr>
            <w:tcW w:w="1032"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$24,863</w:t>
            </w:r>
          </w:p>
        </w:tc>
        <w:tc>
          <w:tcPr>
            <w:tcW w:w="949"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$28,128</w:t>
            </w:r>
          </w:p>
        </w:tc>
        <w:tc>
          <w:tcPr>
            <w:tcW w:w="949"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$29,406</w:t>
            </w:r>
          </w:p>
        </w:tc>
        <w:tc>
          <w:tcPr>
            <w:tcW w:w="949"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$1,075</w:t>
            </w:r>
          </w:p>
        </w:tc>
        <w:tc>
          <w:tcPr>
            <w:tcW w:w="949"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$34,922 </w:t>
            </w:r>
          </w:p>
        </w:tc>
        <w:tc>
          <w:tcPr>
            <w:tcW w:w="949"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$36,207 </w:t>
            </w:r>
          </w:p>
        </w:tc>
        <w:tc>
          <w:tcPr>
            <w:tcW w:w="1076" w:type="dxa"/>
            <w:hideMark/>
          </w:tcPr>
          <w:p w:rsidR="003277CC" w:rsidRPr="009611E3" w:rsidRDefault="003277CC" w:rsidP="003277CC">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3277CC" w:rsidRPr="009611E3" w:rsidTr="003277CC">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3277CC" w:rsidRPr="009611E3" w:rsidRDefault="003277CC" w:rsidP="003277CC">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5 residents</w:t>
            </w:r>
          </w:p>
        </w:tc>
        <w:tc>
          <w:tcPr>
            <w:tcW w:w="949" w:type="dxa"/>
          </w:tcPr>
          <w:p w:rsidR="003277CC" w:rsidRPr="009611E3" w:rsidRDefault="003277CC" w:rsidP="003277CC">
            <w:pPr>
              <w:spacing w:before="60" w:after="60" w:line="200" w:lineRule="atLeast"/>
              <w:jc w:val="center"/>
              <w:rPr>
                <w:rFonts w:cs="Arial"/>
                <w:sz w:val="18"/>
                <w:szCs w:val="18"/>
              </w:rPr>
            </w:pPr>
            <w:r w:rsidRPr="009611E3">
              <w:rPr>
                <w:rFonts w:cs="Arial"/>
                <w:sz w:val="18"/>
                <w:szCs w:val="18"/>
              </w:rPr>
              <w:t>NA</w:t>
            </w:r>
          </w:p>
        </w:tc>
        <w:tc>
          <w:tcPr>
            <w:tcW w:w="1023"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$13,416 </w:t>
            </w:r>
          </w:p>
        </w:tc>
        <w:tc>
          <w:tcPr>
            <w:tcW w:w="1023"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$14,002 </w:t>
            </w:r>
          </w:p>
        </w:tc>
        <w:tc>
          <w:tcPr>
            <w:tcW w:w="1032"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$20,949</w:t>
            </w:r>
          </w:p>
        </w:tc>
        <w:tc>
          <w:tcPr>
            <w:tcW w:w="1032"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$21,803</w:t>
            </w:r>
          </w:p>
        </w:tc>
        <w:tc>
          <w:tcPr>
            <w:tcW w:w="949"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$24,827</w:t>
            </w:r>
          </w:p>
        </w:tc>
        <w:tc>
          <w:tcPr>
            <w:tcW w:w="949"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$25,836</w:t>
            </w:r>
          </w:p>
        </w:tc>
        <w:tc>
          <w:tcPr>
            <w:tcW w:w="949" w:type="dxa"/>
            <w:noWrap/>
            <w:vAlign w:val="center"/>
          </w:tcPr>
          <w:p w:rsidR="003277CC" w:rsidRPr="00591F5D" w:rsidRDefault="003277CC" w:rsidP="003277CC">
            <w:pPr>
              <w:jc w:val="right"/>
              <w:rPr>
                <w:rFonts w:cstheme="minorHAnsi"/>
                <w:sz w:val="18"/>
                <w:szCs w:val="18"/>
              </w:rPr>
            </w:pPr>
            <w:r w:rsidRPr="003277CC">
              <w:rPr>
                <w:rFonts w:cstheme="minorHAnsi"/>
                <w:sz w:val="18"/>
                <w:szCs w:val="18"/>
              </w:rPr>
              <w:t>$848</w:t>
            </w:r>
          </w:p>
        </w:tc>
        <w:tc>
          <w:tcPr>
            <w:tcW w:w="949"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$31,145 </w:t>
            </w:r>
          </w:p>
        </w:tc>
        <w:tc>
          <w:tcPr>
            <w:tcW w:w="949" w:type="dxa"/>
            <w:noWrap/>
          </w:tcPr>
          <w:p w:rsidR="003277CC" w:rsidRPr="00591F5D" w:rsidRDefault="003277CC" w:rsidP="003277CC">
            <w:pPr>
              <w:jc w:val="right"/>
              <w:rPr>
                <w:rFonts w:cstheme="minorHAnsi"/>
                <w:sz w:val="18"/>
                <w:szCs w:val="18"/>
              </w:rPr>
            </w:pPr>
            <w:r w:rsidRPr="00591F5D">
              <w:rPr>
                <w:rFonts w:cstheme="minorHAnsi"/>
                <w:sz w:val="18"/>
                <w:szCs w:val="18"/>
              </w:rPr>
              <w:t xml:space="preserve">$32,158 </w:t>
            </w:r>
          </w:p>
        </w:tc>
        <w:tc>
          <w:tcPr>
            <w:tcW w:w="1076" w:type="dxa"/>
            <w:hideMark/>
          </w:tcPr>
          <w:p w:rsidR="003277CC" w:rsidRPr="009611E3" w:rsidRDefault="003277CC" w:rsidP="003277CC">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bl>
    <w:p w:rsidR="007B568B" w:rsidRPr="007B568B" w:rsidRDefault="007B568B" w:rsidP="007B568B">
      <w:pPr>
        <w:sectPr w:rsidR="007B568B" w:rsidRPr="007B568B" w:rsidSect="009245E0">
          <w:headerReference w:type="default" r:id="rId25"/>
          <w:footerReference w:type="default" r:id="rId26"/>
          <w:headerReference w:type="first" r:id="rId27"/>
          <w:pgSz w:w="16838" w:h="11906" w:orient="landscape" w:code="9"/>
          <w:pgMar w:top="1440" w:right="1440" w:bottom="993" w:left="1440" w:header="709" w:footer="709" w:gutter="0"/>
          <w:cols w:space="708"/>
          <w:docGrid w:linePitch="360"/>
        </w:sectPr>
      </w:pPr>
      <w:bookmarkStart w:id="47" w:name="_Ref525913940"/>
      <w:bookmarkStart w:id="48" w:name="_Ref525913943"/>
      <w:bookmarkStart w:id="49" w:name="_Ref452552390"/>
      <w:bookmarkStart w:id="50" w:name="_Ref454353906"/>
    </w:p>
    <w:p w:rsidR="00DC24DC" w:rsidRPr="009611E3" w:rsidRDefault="00EC37B2" w:rsidP="00F31CD4">
      <w:pPr>
        <w:pStyle w:val="Heading1"/>
      </w:pPr>
      <w:bookmarkStart w:id="51" w:name="_Ref527817468"/>
      <w:bookmarkStart w:id="52" w:name="_Toc12201265"/>
      <w:r>
        <w:lastRenderedPageBreak/>
        <w:t xml:space="preserve">Appendix </w:t>
      </w:r>
      <w:r w:rsidR="00BD50C8">
        <w:t>C</w:t>
      </w:r>
      <w:r w:rsidR="00F31CD4">
        <w:t xml:space="preserve"> – </w:t>
      </w:r>
      <w:r w:rsidR="00F31CD4" w:rsidRPr="00F31CD4">
        <w:t xml:space="preserve">Annual Base </w:t>
      </w:r>
      <w:r w:rsidR="003E391A">
        <w:t>P</w:t>
      </w:r>
      <w:r w:rsidR="00F31CD4" w:rsidRPr="00F31CD4">
        <w:t xml:space="preserve">rice per participant for </w:t>
      </w:r>
      <w:r w:rsidR="00F31CD4">
        <w:t>Existing Stock</w:t>
      </w:r>
      <w:r w:rsidR="00F31CD4" w:rsidRPr="00F31CD4">
        <w:t xml:space="preserve"> ($</w:t>
      </w:r>
      <w:r w:rsidR="00BF29E5">
        <w:t>2019/20</w:t>
      </w:r>
      <w:r w:rsidR="00F31CD4" w:rsidRPr="00F31CD4">
        <w:t>)</w:t>
      </w:r>
      <w:bookmarkEnd w:id="47"/>
      <w:bookmarkEnd w:id="48"/>
      <w:bookmarkEnd w:id="49"/>
      <w:bookmarkEnd w:id="50"/>
      <w:bookmarkEnd w:id="51"/>
      <w:bookmarkEnd w:id="52"/>
    </w:p>
    <w:tbl>
      <w:tblPr>
        <w:tblStyle w:val="GridTable4-Accent4"/>
        <w:tblW w:w="13948" w:type="dxa"/>
        <w:tblLook w:val="0420" w:firstRow="1" w:lastRow="0" w:firstColumn="0" w:lastColumn="0" w:noHBand="0" w:noVBand="1"/>
        <w:tblCaption w:val="Table of prices for Existing Stock"/>
        <w:tblDescription w:val="Table lays out the 2018/19 annual base price per participant for existing stock of various classes of building type and design category"/>
      </w:tblPr>
      <w:tblGrid>
        <w:gridCol w:w="3215"/>
        <w:gridCol w:w="936"/>
        <w:gridCol w:w="1010"/>
        <w:gridCol w:w="1010"/>
        <w:gridCol w:w="1018"/>
        <w:gridCol w:w="1018"/>
        <w:gridCol w:w="936"/>
        <w:gridCol w:w="936"/>
        <w:gridCol w:w="936"/>
        <w:gridCol w:w="936"/>
        <w:gridCol w:w="936"/>
        <w:gridCol w:w="1061"/>
      </w:tblGrid>
      <w:tr w:rsidR="00857733" w:rsidRPr="00C66E70" w:rsidTr="00B463B8">
        <w:trPr>
          <w:cnfStyle w:val="100000000000" w:firstRow="1" w:lastRow="0" w:firstColumn="0" w:lastColumn="0" w:oddVBand="0" w:evenVBand="0" w:oddHBand="0" w:evenHBand="0" w:firstRowFirstColumn="0" w:firstRowLastColumn="0" w:lastRowFirstColumn="0" w:lastRowLastColumn="0"/>
          <w:trHeight w:val="334"/>
          <w:tblHeader/>
        </w:trPr>
        <w:tc>
          <w:tcPr>
            <w:tcW w:w="3215" w:type="dxa"/>
            <w:noWrap/>
            <w:hideMark/>
          </w:tcPr>
          <w:p w:rsidR="00857733" w:rsidRPr="00C66E70" w:rsidRDefault="00857733" w:rsidP="00857733">
            <w:pPr>
              <w:spacing w:before="60" w:after="60" w:line="200" w:lineRule="atLeast"/>
              <w:rPr>
                <w:rFonts w:eastAsia="Times New Roman" w:cs="Arial"/>
                <w:color w:val="000000"/>
                <w:sz w:val="18"/>
                <w:szCs w:val="18"/>
                <w:lang w:eastAsia="en-AU"/>
              </w:rPr>
            </w:pPr>
            <w:r w:rsidRPr="00C66E70">
              <w:rPr>
                <w:rFonts w:eastAsia="Times New Roman" w:cs="Arial"/>
                <w:sz w:val="18"/>
                <w:szCs w:val="18"/>
                <w:lang w:eastAsia="en-AU"/>
              </w:rPr>
              <w:t>Building Type / Design Category</w:t>
            </w:r>
          </w:p>
        </w:tc>
        <w:tc>
          <w:tcPr>
            <w:tcW w:w="936" w:type="dxa"/>
          </w:tcPr>
          <w:p w:rsidR="00857733" w:rsidRPr="00C66E70" w:rsidRDefault="00857733" w:rsidP="00857733">
            <w:pPr>
              <w:spacing w:before="60" w:after="60" w:line="200" w:lineRule="atLeast"/>
              <w:jc w:val="center"/>
              <w:rPr>
                <w:rFonts w:eastAsia="Times New Roman" w:cs="Arial"/>
                <w:color w:val="000000"/>
                <w:sz w:val="18"/>
                <w:szCs w:val="18"/>
                <w:lang w:eastAsia="en-AU"/>
              </w:rPr>
            </w:pPr>
            <w:r w:rsidRPr="00C66E70">
              <w:rPr>
                <w:rFonts w:eastAsia="Times New Roman" w:cs="Arial"/>
                <w:sz w:val="18"/>
                <w:szCs w:val="18"/>
                <w:lang w:eastAsia="en-AU"/>
              </w:rPr>
              <w:t>Basic</w:t>
            </w:r>
          </w:p>
        </w:tc>
        <w:tc>
          <w:tcPr>
            <w:tcW w:w="1010"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Improved Liveability </w:t>
            </w:r>
            <w:r w:rsidRPr="00C66E70">
              <w:rPr>
                <w:rFonts w:eastAsia="Times New Roman" w:cs="Arial"/>
                <w:sz w:val="18"/>
                <w:szCs w:val="18"/>
                <w:lang w:eastAsia="en-AU"/>
              </w:rPr>
              <w:t>No OOA</w:t>
            </w:r>
          </w:p>
        </w:tc>
        <w:tc>
          <w:tcPr>
            <w:tcW w:w="1010"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Improved Liveability </w:t>
            </w:r>
            <w:r w:rsidRPr="00C66E70">
              <w:rPr>
                <w:rFonts w:eastAsia="Times New Roman" w:cs="Arial"/>
                <w:sz w:val="18"/>
                <w:szCs w:val="18"/>
                <w:lang w:eastAsia="en-AU"/>
              </w:rPr>
              <w:t>With OOA</w:t>
            </w:r>
          </w:p>
        </w:tc>
        <w:tc>
          <w:tcPr>
            <w:tcW w:w="1018"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No OOA</w:t>
            </w:r>
          </w:p>
        </w:tc>
        <w:tc>
          <w:tcPr>
            <w:tcW w:w="1018"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With OOA</w:t>
            </w:r>
          </w:p>
        </w:tc>
        <w:tc>
          <w:tcPr>
            <w:tcW w:w="936"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No OOA</w:t>
            </w:r>
          </w:p>
        </w:tc>
        <w:tc>
          <w:tcPr>
            <w:tcW w:w="936"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With OOA</w:t>
            </w:r>
          </w:p>
        </w:tc>
        <w:tc>
          <w:tcPr>
            <w:tcW w:w="936"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+1 Room</w:t>
            </w:r>
          </w:p>
        </w:tc>
        <w:tc>
          <w:tcPr>
            <w:tcW w:w="936"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High Physical Support </w:t>
            </w:r>
            <w:r w:rsidRPr="00C66E70">
              <w:rPr>
                <w:rFonts w:eastAsia="Times New Roman" w:cs="Arial"/>
                <w:sz w:val="18"/>
                <w:szCs w:val="18"/>
                <w:lang w:eastAsia="en-AU"/>
              </w:rPr>
              <w:t>No OOA</w:t>
            </w:r>
          </w:p>
        </w:tc>
        <w:tc>
          <w:tcPr>
            <w:tcW w:w="936"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High Physical Support </w:t>
            </w:r>
            <w:r w:rsidRPr="00C66E70">
              <w:rPr>
                <w:rFonts w:eastAsia="Times New Roman" w:cs="Arial"/>
                <w:sz w:val="18"/>
                <w:szCs w:val="18"/>
                <w:lang w:eastAsia="en-AU"/>
              </w:rPr>
              <w:t>With OOA</w:t>
            </w:r>
          </w:p>
        </w:tc>
        <w:tc>
          <w:tcPr>
            <w:tcW w:w="1061" w:type="dxa"/>
            <w:noWrap/>
            <w:hideMark/>
          </w:tcPr>
          <w:p w:rsidR="00AF6A46" w:rsidRDefault="00AF6A46" w:rsidP="00AF6A46">
            <w:pPr>
              <w:spacing w:before="60" w:after="60" w:line="200" w:lineRule="atLeast"/>
              <w:rPr>
                <w:rFonts w:eastAsia="Times New Roman" w:cs="Arial"/>
                <w:sz w:val="18"/>
                <w:szCs w:val="18"/>
                <w:lang w:eastAsia="en-AU"/>
              </w:rPr>
            </w:pPr>
            <w:r w:rsidRPr="00C66E70">
              <w:rPr>
                <w:rFonts w:eastAsia="Times New Roman" w:cs="Arial"/>
                <w:sz w:val="18"/>
                <w:szCs w:val="18"/>
                <w:lang w:eastAsia="en-AU"/>
              </w:rPr>
              <w:t>Innovation</w:t>
            </w:r>
          </w:p>
          <w:p w:rsidR="00857733" w:rsidRPr="00C66E70" w:rsidRDefault="00AF6A46" w:rsidP="00AF6A46">
            <w:pPr>
              <w:spacing w:before="60" w:after="60" w:line="200" w:lineRule="atLeast"/>
              <w:jc w:val="center"/>
              <w:rPr>
                <w:rFonts w:eastAsia="Times New Roman" w:cs="Arial"/>
                <w:sz w:val="18"/>
                <w:szCs w:val="18"/>
                <w:lang w:eastAsia="en-AU"/>
              </w:rPr>
            </w:pPr>
            <w:r w:rsidRPr="00AF6A46">
              <w:rPr>
                <w:rFonts w:eastAsia="Times New Roman" w:cs="Arial"/>
                <w:sz w:val="18"/>
                <w:szCs w:val="18"/>
                <w:lang w:eastAsia="en-AU"/>
              </w:rPr>
              <w:t>Funded as trials and / or new design categories added over time</w:t>
            </w:r>
          </w:p>
        </w:tc>
      </w:tr>
      <w:tr w:rsidR="00591F5D" w:rsidRPr="009611E3"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tcPr>
          <w:p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1 bedroom, 1 resident</w:t>
            </w:r>
          </w:p>
        </w:tc>
        <w:tc>
          <w:tcPr>
            <w:tcW w:w="936" w:type="dxa"/>
          </w:tcPr>
          <w:p w:rsidR="00591F5D" w:rsidRPr="00591F5D" w:rsidRDefault="00591F5D" w:rsidP="00591F5D">
            <w:pPr>
              <w:jc w:val="right"/>
              <w:rPr>
                <w:rFonts w:cstheme="minorHAnsi"/>
                <w:sz w:val="18"/>
                <w:szCs w:val="18"/>
              </w:rPr>
            </w:pPr>
            <w:r w:rsidRPr="00591F5D">
              <w:rPr>
                <w:rFonts w:cstheme="minorHAnsi"/>
                <w:sz w:val="18"/>
                <w:szCs w:val="18"/>
              </w:rPr>
              <w:t xml:space="preserve">$19,853 </w:t>
            </w:r>
          </w:p>
        </w:tc>
        <w:tc>
          <w:tcPr>
            <w:tcW w:w="1010"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$20,293 </w:t>
            </w:r>
          </w:p>
        </w:tc>
        <w:tc>
          <w:tcPr>
            <w:tcW w:w="1010"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$23,676 </w:t>
            </w:r>
          </w:p>
        </w:tc>
        <w:tc>
          <w:tcPr>
            <w:tcW w:w="1018"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$34,450 </w:t>
            </w:r>
          </w:p>
        </w:tc>
        <w:tc>
          <w:tcPr>
            <w:tcW w:w="1018"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$40,193 </w:t>
            </w:r>
          </w:p>
        </w:tc>
        <w:tc>
          <w:tcPr>
            <w:tcW w:w="936" w:type="dxa"/>
            <w:noWrap/>
          </w:tcPr>
          <w:p w:rsidR="00591F5D" w:rsidRPr="009611E3" w:rsidRDefault="00591F5D" w:rsidP="007B568B">
            <w:pPr>
              <w:spacing w:before="60" w:after="60" w:line="200" w:lineRule="atLeast"/>
              <w:jc w:val="center"/>
              <w:rPr>
                <w:rFonts w:eastAsia="Times New Roman" w:cs="Arial"/>
                <w:color w:val="000000"/>
                <w:sz w:val="18"/>
                <w:szCs w:val="18"/>
                <w:lang w:eastAsia="en-AU"/>
              </w:rPr>
            </w:pPr>
            <w:r w:rsidRPr="009611E3">
              <w:rPr>
                <w:rFonts w:cs="Arial"/>
                <w:sz w:val="18"/>
                <w:szCs w:val="18"/>
              </w:rPr>
              <w:t>NA</w:t>
            </w:r>
          </w:p>
        </w:tc>
        <w:tc>
          <w:tcPr>
            <w:tcW w:w="936" w:type="dxa"/>
            <w:noWrap/>
          </w:tcPr>
          <w:p w:rsidR="00591F5D" w:rsidRPr="009611E3" w:rsidRDefault="00591F5D" w:rsidP="007B568B">
            <w:pPr>
              <w:spacing w:before="60" w:after="60" w:line="200" w:lineRule="atLeast"/>
              <w:jc w:val="center"/>
              <w:rPr>
                <w:rFonts w:eastAsia="Times New Roman" w:cs="Arial"/>
                <w:color w:val="000000"/>
                <w:sz w:val="18"/>
                <w:szCs w:val="18"/>
                <w:lang w:eastAsia="en-AU"/>
              </w:rPr>
            </w:pPr>
            <w:r w:rsidRPr="009611E3">
              <w:rPr>
                <w:rFonts w:cs="Arial"/>
                <w:sz w:val="18"/>
                <w:szCs w:val="18"/>
              </w:rPr>
              <w:t>NA</w:t>
            </w:r>
          </w:p>
        </w:tc>
        <w:tc>
          <w:tcPr>
            <w:tcW w:w="936" w:type="dxa"/>
            <w:noWrap/>
          </w:tcPr>
          <w:p w:rsidR="00591F5D" w:rsidRPr="009611E3" w:rsidRDefault="00591F5D" w:rsidP="007B568B">
            <w:pPr>
              <w:spacing w:before="60" w:after="60" w:line="200" w:lineRule="atLeast"/>
              <w:jc w:val="center"/>
              <w:rPr>
                <w:rFonts w:eastAsia="Times New Roman" w:cs="Arial"/>
                <w:color w:val="000000"/>
                <w:sz w:val="18"/>
                <w:szCs w:val="18"/>
                <w:lang w:eastAsia="en-AU"/>
              </w:rPr>
            </w:pPr>
            <w:r w:rsidRPr="009611E3">
              <w:rPr>
                <w:rFonts w:cs="Arial"/>
                <w:sz w:val="18"/>
                <w:szCs w:val="18"/>
              </w:rPr>
              <w:t>NA</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$53,637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$62,577 </w:t>
            </w:r>
          </w:p>
        </w:tc>
        <w:tc>
          <w:tcPr>
            <w:tcW w:w="1061" w:type="dxa"/>
          </w:tcPr>
          <w:p w:rsidR="00591F5D" w:rsidRPr="009611E3" w:rsidRDefault="00591F5D" w:rsidP="00591F5D">
            <w:pPr>
              <w:spacing w:before="60" w:after="60" w:line="200" w:lineRule="atLeast"/>
              <w:jc w:val="center"/>
              <w:rPr>
                <w:rFonts w:eastAsia="Times New Roman" w:cs="Arial"/>
                <w:color w:val="000000"/>
                <w:sz w:val="18"/>
                <w:szCs w:val="18"/>
                <w:lang w:eastAsia="en-AU"/>
              </w:rPr>
            </w:pPr>
            <w:r w:rsidRPr="009611E3">
              <w:rPr>
                <w:rFonts w:cs="Arial"/>
                <w:sz w:val="18"/>
                <w:szCs w:val="18"/>
              </w:rPr>
              <w:t>NA</w:t>
            </w:r>
          </w:p>
        </w:tc>
      </w:tr>
      <w:tr w:rsidR="00591F5D" w:rsidRPr="009611E3" w:rsidTr="00B463B8">
        <w:trPr>
          <w:trHeight w:val="334"/>
        </w:trPr>
        <w:tc>
          <w:tcPr>
            <w:tcW w:w="3215" w:type="dxa"/>
            <w:noWrap/>
            <w:hideMark/>
          </w:tcPr>
          <w:p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2 bedrooms, 1 resident</w:t>
            </w:r>
          </w:p>
        </w:tc>
        <w:tc>
          <w:tcPr>
            <w:tcW w:w="936" w:type="dxa"/>
          </w:tcPr>
          <w:p w:rsidR="00591F5D" w:rsidRPr="00591F5D" w:rsidRDefault="00591F5D" w:rsidP="00591F5D">
            <w:pPr>
              <w:jc w:val="right"/>
              <w:rPr>
                <w:rFonts w:cstheme="minorHAnsi"/>
                <w:sz w:val="18"/>
                <w:szCs w:val="18"/>
              </w:rPr>
            </w:pPr>
            <w:r w:rsidRPr="00591F5D">
              <w:rPr>
                <w:rFonts w:cstheme="minorHAnsi"/>
                <w:sz w:val="18"/>
                <w:szCs w:val="18"/>
              </w:rPr>
              <w:t xml:space="preserve">$26,219 </w:t>
            </w:r>
          </w:p>
        </w:tc>
        <w:tc>
          <w:tcPr>
            <w:tcW w:w="1010"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$26,758 </w:t>
            </w:r>
          </w:p>
        </w:tc>
        <w:tc>
          <w:tcPr>
            <w:tcW w:w="1010"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$31,218 </w:t>
            </w:r>
          </w:p>
        </w:tc>
        <w:tc>
          <w:tcPr>
            <w:tcW w:w="1018"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$44,749 </w:t>
            </w:r>
          </w:p>
        </w:tc>
        <w:tc>
          <w:tcPr>
            <w:tcW w:w="1018"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$52,207 </w:t>
            </w:r>
          </w:p>
        </w:tc>
        <w:tc>
          <w:tcPr>
            <w:tcW w:w="936" w:type="dxa"/>
            <w:noWrap/>
          </w:tcPr>
          <w:p w:rsidR="00591F5D" w:rsidRPr="009611E3" w:rsidRDefault="00591F5D" w:rsidP="007B568B">
            <w:pPr>
              <w:spacing w:before="60" w:after="60" w:line="200" w:lineRule="atLeast"/>
              <w:jc w:val="center"/>
              <w:rPr>
                <w:rFonts w:eastAsia="Times New Roman" w:cs="Times New Roman"/>
                <w:color w:val="000000"/>
                <w:lang w:eastAsia="en-AU"/>
              </w:rPr>
            </w:pPr>
            <w:r w:rsidRPr="009611E3">
              <w:rPr>
                <w:rFonts w:cs="Arial"/>
                <w:sz w:val="18"/>
                <w:szCs w:val="18"/>
              </w:rPr>
              <w:t>NA</w:t>
            </w:r>
          </w:p>
        </w:tc>
        <w:tc>
          <w:tcPr>
            <w:tcW w:w="936" w:type="dxa"/>
            <w:noWrap/>
          </w:tcPr>
          <w:p w:rsidR="00591F5D" w:rsidRPr="009611E3" w:rsidRDefault="00591F5D" w:rsidP="007B568B">
            <w:pPr>
              <w:spacing w:before="60" w:after="60" w:line="200" w:lineRule="atLeast"/>
              <w:jc w:val="center"/>
              <w:rPr>
                <w:rFonts w:eastAsia="Times New Roman" w:cs="Times New Roman"/>
                <w:color w:val="000000"/>
                <w:lang w:eastAsia="en-AU"/>
              </w:rPr>
            </w:pPr>
            <w:r w:rsidRPr="009611E3">
              <w:rPr>
                <w:rFonts w:cs="Arial"/>
                <w:sz w:val="18"/>
                <w:szCs w:val="18"/>
              </w:rPr>
              <w:t>NA</w:t>
            </w:r>
          </w:p>
        </w:tc>
        <w:tc>
          <w:tcPr>
            <w:tcW w:w="936" w:type="dxa"/>
            <w:noWrap/>
          </w:tcPr>
          <w:p w:rsidR="00591F5D" w:rsidRPr="009611E3" w:rsidRDefault="00591F5D" w:rsidP="007B568B">
            <w:pPr>
              <w:spacing w:before="60" w:after="60" w:line="200" w:lineRule="atLeast"/>
              <w:jc w:val="center"/>
              <w:rPr>
                <w:rFonts w:eastAsia="Times New Roman" w:cs="Times New Roman"/>
                <w:color w:val="000000"/>
                <w:lang w:eastAsia="en-AU"/>
              </w:rPr>
            </w:pPr>
            <w:r w:rsidRPr="009611E3">
              <w:rPr>
                <w:rFonts w:cs="Arial"/>
                <w:sz w:val="18"/>
                <w:szCs w:val="18"/>
              </w:rPr>
              <w:t>NA</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$69,751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$81,376 </w:t>
            </w:r>
          </w:p>
        </w:tc>
        <w:tc>
          <w:tcPr>
            <w:tcW w:w="1061" w:type="dxa"/>
            <w:hideMark/>
          </w:tcPr>
          <w:p w:rsidR="00591F5D" w:rsidRPr="009611E3" w:rsidRDefault="00591F5D" w:rsidP="00591F5D">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591F5D" w:rsidRPr="009611E3"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tcPr>
          <w:p w:rsidR="00591F5D" w:rsidRPr="009611E3" w:rsidRDefault="00591F5D" w:rsidP="00591F5D">
            <w:pPr>
              <w:spacing w:before="60" w:after="60" w:line="200" w:lineRule="atLeast"/>
              <w:rPr>
                <w:rFonts w:eastAsia="Times New Roman" w:cs="Arial"/>
                <w:color w:val="000000"/>
                <w:sz w:val="18"/>
                <w:szCs w:val="18"/>
                <w:lang w:eastAsia="en-AU"/>
              </w:rPr>
            </w:pPr>
            <w:r w:rsidRPr="009611E3">
              <w:rPr>
                <w:color w:val="000000"/>
                <w:sz w:val="18"/>
                <w:szCs w:val="18"/>
                <w:lang w:eastAsia="en-AU"/>
              </w:rPr>
              <w:t>Apartment, 2 bedroom</w:t>
            </w:r>
            <w:r>
              <w:rPr>
                <w:color w:val="000000"/>
                <w:sz w:val="18"/>
                <w:szCs w:val="18"/>
                <w:lang w:eastAsia="en-AU"/>
              </w:rPr>
              <w:t>s</w:t>
            </w:r>
            <w:r w:rsidRPr="009611E3">
              <w:rPr>
                <w:color w:val="000000"/>
                <w:sz w:val="18"/>
                <w:szCs w:val="18"/>
                <w:lang w:eastAsia="en-AU"/>
              </w:rPr>
              <w:t>, 2 residents</w:t>
            </w:r>
          </w:p>
        </w:tc>
        <w:tc>
          <w:tcPr>
            <w:tcW w:w="936" w:type="dxa"/>
          </w:tcPr>
          <w:p w:rsidR="00591F5D" w:rsidRPr="00591F5D" w:rsidRDefault="00591F5D" w:rsidP="00591F5D">
            <w:pPr>
              <w:jc w:val="right"/>
              <w:rPr>
                <w:rFonts w:cstheme="minorHAnsi"/>
                <w:sz w:val="18"/>
                <w:szCs w:val="18"/>
              </w:rPr>
            </w:pPr>
            <w:r w:rsidRPr="00591F5D">
              <w:rPr>
                <w:rFonts w:cstheme="minorHAnsi"/>
                <w:sz w:val="18"/>
                <w:szCs w:val="18"/>
              </w:rPr>
              <w:t xml:space="preserve">$8,447 </w:t>
            </w:r>
          </w:p>
        </w:tc>
        <w:tc>
          <w:tcPr>
            <w:tcW w:w="1010"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$8,718 </w:t>
            </w:r>
          </w:p>
        </w:tc>
        <w:tc>
          <w:tcPr>
            <w:tcW w:w="1010"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$10,171 </w:t>
            </w:r>
          </w:p>
        </w:tc>
        <w:tc>
          <w:tcPr>
            <w:tcW w:w="1018"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$17,713 </w:t>
            </w:r>
          </w:p>
        </w:tc>
        <w:tc>
          <w:tcPr>
            <w:tcW w:w="1018"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$20,665 </w:t>
            </w:r>
          </w:p>
        </w:tc>
        <w:tc>
          <w:tcPr>
            <w:tcW w:w="936" w:type="dxa"/>
            <w:noWrap/>
          </w:tcPr>
          <w:p w:rsidR="00591F5D" w:rsidRPr="009611E3" w:rsidRDefault="00591F5D" w:rsidP="007B568B">
            <w:pPr>
              <w:spacing w:before="60" w:after="60" w:line="200" w:lineRule="atLeast"/>
              <w:jc w:val="center"/>
              <w:rPr>
                <w:rFonts w:eastAsia="Times New Roman" w:cs="Times New Roman"/>
                <w:color w:val="000000"/>
                <w:lang w:eastAsia="en-AU"/>
              </w:rPr>
            </w:pPr>
            <w:r w:rsidRPr="009611E3">
              <w:rPr>
                <w:rFonts w:cs="Arial"/>
                <w:sz w:val="18"/>
                <w:szCs w:val="18"/>
              </w:rPr>
              <w:t>NA</w:t>
            </w:r>
          </w:p>
        </w:tc>
        <w:tc>
          <w:tcPr>
            <w:tcW w:w="936" w:type="dxa"/>
            <w:noWrap/>
          </w:tcPr>
          <w:p w:rsidR="00591F5D" w:rsidRPr="009611E3" w:rsidRDefault="00591F5D" w:rsidP="007B568B">
            <w:pPr>
              <w:spacing w:before="60" w:after="60" w:line="200" w:lineRule="atLeast"/>
              <w:jc w:val="center"/>
              <w:rPr>
                <w:rFonts w:eastAsia="Times New Roman" w:cs="Times New Roman"/>
                <w:color w:val="000000"/>
                <w:lang w:eastAsia="en-AU"/>
              </w:rPr>
            </w:pPr>
            <w:r w:rsidRPr="009611E3">
              <w:rPr>
                <w:rFonts w:cs="Arial"/>
                <w:sz w:val="18"/>
                <w:szCs w:val="18"/>
              </w:rPr>
              <w:t>NA</w:t>
            </w:r>
          </w:p>
        </w:tc>
        <w:tc>
          <w:tcPr>
            <w:tcW w:w="936" w:type="dxa"/>
            <w:noWrap/>
          </w:tcPr>
          <w:p w:rsidR="00591F5D" w:rsidRPr="009611E3" w:rsidRDefault="00591F5D" w:rsidP="007B568B">
            <w:pPr>
              <w:spacing w:before="60" w:after="60" w:line="200" w:lineRule="atLeast"/>
              <w:jc w:val="center"/>
              <w:rPr>
                <w:rFonts w:eastAsia="Times New Roman" w:cs="Times New Roman"/>
                <w:color w:val="000000"/>
                <w:lang w:eastAsia="en-AU"/>
              </w:rPr>
            </w:pPr>
            <w:r w:rsidRPr="009611E3">
              <w:rPr>
                <w:rFonts w:cs="Arial"/>
                <w:sz w:val="18"/>
                <w:szCs w:val="18"/>
              </w:rPr>
              <w:t>NA</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$30,215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$35,250 </w:t>
            </w:r>
          </w:p>
        </w:tc>
        <w:tc>
          <w:tcPr>
            <w:tcW w:w="1061" w:type="dxa"/>
          </w:tcPr>
          <w:p w:rsidR="00591F5D" w:rsidRPr="009611E3" w:rsidRDefault="00591F5D" w:rsidP="00591F5D">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591F5D" w:rsidRPr="009611E3" w:rsidTr="00B463B8">
        <w:trPr>
          <w:trHeight w:val="334"/>
        </w:trPr>
        <w:tc>
          <w:tcPr>
            <w:tcW w:w="3215" w:type="dxa"/>
            <w:noWrap/>
          </w:tcPr>
          <w:p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3 bedrooms, 2 residents</w:t>
            </w:r>
          </w:p>
        </w:tc>
        <w:tc>
          <w:tcPr>
            <w:tcW w:w="936" w:type="dxa"/>
          </w:tcPr>
          <w:p w:rsidR="00591F5D" w:rsidRPr="00591F5D" w:rsidRDefault="00591F5D" w:rsidP="00591F5D">
            <w:pPr>
              <w:jc w:val="right"/>
              <w:rPr>
                <w:rFonts w:cstheme="minorHAnsi"/>
                <w:sz w:val="18"/>
                <w:szCs w:val="18"/>
              </w:rPr>
            </w:pPr>
            <w:r w:rsidRPr="00591F5D">
              <w:rPr>
                <w:rFonts w:cstheme="minorHAnsi"/>
                <w:sz w:val="18"/>
                <w:szCs w:val="18"/>
              </w:rPr>
              <w:t xml:space="preserve">$13,143 </w:t>
            </w:r>
          </w:p>
        </w:tc>
        <w:tc>
          <w:tcPr>
            <w:tcW w:w="1010"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$13,491 </w:t>
            </w:r>
          </w:p>
        </w:tc>
        <w:tc>
          <w:tcPr>
            <w:tcW w:w="1010"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$15,741 </w:t>
            </w:r>
          </w:p>
        </w:tc>
        <w:tc>
          <w:tcPr>
            <w:tcW w:w="1018"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$25,426 </w:t>
            </w:r>
          </w:p>
        </w:tc>
        <w:tc>
          <w:tcPr>
            <w:tcW w:w="1018"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$29,664 </w:t>
            </w:r>
          </w:p>
        </w:tc>
        <w:tc>
          <w:tcPr>
            <w:tcW w:w="936" w:type="dxa"/>
            <w:noWrap/>
          </w:tcPr>
          <w:p w:rsidR="00591F5D" w:rsidRPr="009611E3" w:rsidRDefault="00591F5D" w:rsidP="007B568B">
            <w:pPr>
              <w:spacing w:before="60" w:after="60" w:line="200" w:lineRule="atLeast"/>
              <w:jc w:val="center"/>
              <w:rPr>
                <w:rFonts w:eastAsia="Times New Roman" w:cs="Times New Roman"/>
                <w:color w:val="000000"/>
                <w:lang w:eastAsia="en-AU"/>
              </w:rPr>
            </w:pPr>
            <w:r w:rsidRPr="009611E3">
              <w:rPr>
                <w:rFonts w:cs="Arial"/>
                <w:sz w:val="18"/>
                <w:szCs w:val="18"/>
              </w:rPr>
              <w:t>NA</w:t>
            </w:r>
          </w:p>
        </w:tc>
        <w:tc>
          <w:tcPr>
            <w:tcW w:w="936" w:type="dxa"/>
            <w:noWrap/>
          </w:tcPr>
          <w:p w:rsidR="00591F5D" w:rsidRPr="009611E3" w:rsidRDefault="00591F5D" w:rsidP="007B568B">
            <w:pPr>
              <w:spacing w:before="60" w:after="60" w:line="200" w:lineRule="atLeast"/>
              <w:jc w:val="center"/>
              <w:rPr>
                <w:rFonts w:eastAsia="Times New Roman" w:cs="Times New Roman"/>
                <w:color w:val="000000"/>
                <w:lang w:eastAsia="en-AU"/>
              </w:rPr>
            </w:pPr>
            <w:r w:rsidRPr="009611E3">
              <w:rPr>
                <w:rFonts w:cs="Arial"/>
                <w:sz w:val="18"/>
                <w:szCs w:val="18"/>
              </w:rPr>
              <w:t>NA</w:t>
            </w:r>
          </w:p>
        </w:tc>
        <w:tc>
          <w:tcPr>
            <w:tcW w:w="936" w:type="dxa"/>
            <w:noWrap/>
          </w:tcPr>
          <w:p w:rsidR="00591F5D" w:rsidRPr="009611E3" w:rsidRDefault="00591F5D" w:rsidP="007B568B">
            <w:pPr>
              <w:spacing w:before="60" w:after="60" w:line="200" w:lineRule="atLeast"/>
              <w:jc w:val="center"/>
              <w:rPr>
                <w:rFonts w:eastAsia="Times New Roman" w:cs="Times New Roman"/>
                <w:color w:val="000000"/>
                <w:lang w:eastAsia="en-AU"/>
              </w:rPr>
            </w:pPr>
            <w:r w:rsidRPr="009611E3">
              <w:rPr>
                <w:rFonts w:cs="Arial"/>
                <w:sz w:val="18"/>
                <w:szCs w:val="18"/>
              </w:rPr>
              <w:t>NA</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$42,808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$49,942 </w:t>
            </w:r>
          </w:p>
        </w:tc>
        <w:tc>
          <w:tcPr>
            <w:tcW w:w="1061" w:type="dxa"/>
          </w:tcPr>
          <w:p w:rsidR="00591F5D" w:rsidRPr="009611E3" w:rsidRDefault="00591F5D" w:rsidP="00591F5D">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591F5D" w:rsidRPr="009611E3"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1 resident</w:t>
            </w:r>
          </w:p>
        </w:tc>
        <w:tc>
          <w:tcPr>
            <w:tcW w:w="936" w:type="dxa"/>
          </w:tcPr>
          <w:p w:rsidR="00591F5D" w:rsidRPr="00591F5D" w:rsidRDefault="00591F5D" w:rsidP="00591F5D">
            <w:pPr>
              <w:jc w:val="right"/>
              <w:rPr>
                <w:rFonts w:cstheme="minorHAnsi"/>
                <w:sz w:val="18"/>
                <w:szCs w:val="18"/>
              </w:rPr>
            </w:pPr>
            <w:r w:rsidRPr="00591F5D">
              <w:rPr>
                <w:rFonts w:cstheme="minorHAnsi"/>
                <w:sz w:val="18"/>
                <w:szCs w:val="18"/>
              </w:rPr>
              <w:t xml:space="preserve">$10,037 </w:t>
            </w:r>
          </w:p>
        </w:tc>
        <w:tc>
          <w:tcPr>
            <w:tcW w:w="1010"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$10,302 </w:t>
            </w:r>
          </w:p>
        </w:tc>
        <w:tc>
          <w:tcPr>
            <w:tcW w:w="1010"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$12,304 </w:t>
            </w:r>
          </w:p>
        </w:tc>
        <w:tc>
          <w:tcPr>
            <w:tcW w:w="1018"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$17,231 </w:t>
            </w:r>
          </w:p>
        </w:tc>
        <w:tc>
          <w:tcPr>
            <w:tcW w:w="1018"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$19,339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$21,400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$24,022 </w:t>
            </w:r>
          </w:p>
        </w:tc>
        <w:tc>
          <w:tcPr>
            <w:tcW w:w="936" w:type="dxa"/>
            <w:noWrap/>
          </w:tcPr>
          <w:p w:rsidR="00591F5D" w:rsidRPr="009611E3" w:rsidRDefault="00591F5D" w:rsidP="007B568B">
            <w:pPr>
              <w:spacing w:before="60" w:after="60" w:line="200" w:lineRule="atLeast"/>
              <w:jc w:val="center"/>
              <w:rPr>
                <w:rFonts w:eastAsia="Times New Roman" w:cs="Arial"/>
                <w:color w:val="000000"/>
                <w:sz w:val="18"/>
                <w:szCs w:val="18"/>
                <w:lang w:eastAsia="en-AU"/>
              </w:rPr>
            </w:pPr>
            <w:r w:rsidRPr="009611E3">
              <w:rPr>
                <w:rFonts w:cs="Arial"/>
                <w:sz w:val="18"/>
                <w:szCs w:val="18"/>
              </w:rPr>
              <w:t>NA</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$28,602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$31,377 </w:t>
            </w:r>
          </w:p>
        </w:tc>
        <w:tc>
          <w:tcPr>
            <w:tcW w:w="1061" w:type="dxa"/>
            <w:hideMark/>
          </w:tcPr>
          <w:p w:rsidR="00591F5D" w:rsidRPr="009611E3" w:rsidRDefault="00591F5D" w:rsidP="00591F5D">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591F5D" w:rsidRPr="009611E3" w:rsidTr="00B463B8">
        <w:trPr>
          <w:trHeight w:val="334"/>
        </w:trPr>
        <w:tc>
          <w:tcPr>
            <w:tcW w:w="3215" w:type="dxa"/>
            <w:noWrap/>
            <w:hideMark/>
          </w:tcPr>
          <w:p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2 residents</w:t>
            </w:r>
          </w:p>
        </w:tc>
        <w:tc>
          <w:tcPr>
            <w:tcW w:w="936" w:type="dxa"/>
          </w:tcPr>
          <w:p w:rsidR="00591F5D" w:rsidRPr="00591F5D" w:rsidRDefault="00591F5D" w:rsidP="00591F5D">
            <w:pPr>
              <w:jc w:val="right"/>
              <w:rPr>
                <w:rFonts w:cstheme="minorHAnsi"/>
                <w:sz w:val="18"/>
                <w:szCs w:val="18"/>
              </w:rPr>
            </w:pPr>
            <w:r w:rsidRPr="00591F5D">
              <w:rPr>
                <w:rFonts w:cstheme="minorHAnsi"/>
                <w:sz w:val="18"/>
                <w:szCs w:val="18"/>
              </w:rPr>
              <w:t xml:space="preserve">$5,308 </w:t>
            </w:r>
          </w:p>
        </w:tc>
        <w:tc>
          <w:tcPr>
            <w:tcW w:w="1010"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$5,484 </w:t>
            </w:r>
          </w:p>
        </w:tc>
        <w:tc>
          <w:tcPr>
            <w:tcW w:w="1010"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$6,457 </w:t>
            </w:r>
          </w:p>
        </w:tc>
        <w:tc>
          <w:tcPr>
            <w:tcW w:w="1018"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$9,772 </w:t>
            </w:r>
          </w:p>
        </w:tc>
        <w:tc>
          <w:tcPr>
            <w:tcW w:w="1018"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$10,796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$12,559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$13,822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+$1,064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$17,555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$18,889 </w:t>
            </w:r>
          </w:p>
        </w:tc>
        <w:tc>
          <w:tcPr>
            <w:tcW w:w="1061" w:type="dxa"/>
            <w:hideMark/>
          </w:tcPr>
          <w:p w:rsidR="00591F5D" w:rsidRPr="009611E3" w:rsidRDefault="00591F5D" w:rsidP="00591F5D">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591F5D" w:rsidRPr="009611E3"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3 residents</w:t>
            </w:r>
          </w:p>
        </w:tc>
        <w:tc>
          <w:tcPr>
            <w:tcW w:w="936" w:type="dxa"/>
          </w:tcPr>
          <w:p w:rsidR="00591F5D" w:rsidRPr="00591F5D" w:rsidRDefault="00591F5D" w:rsidP="00591F5D">
            <w:pPr>
              <w:jc w:val="right"/>
              <w:rPr>
                <w:rFonts w:cstheme="minorHAnsi"/>
                <w:sz w:val="18"/>
                <w:szCs w:val="18"/>
              </w:rPr>
            </w:pPr>
            <w:r w:rsidRPr="00591F5D">
              <w:rPr>
                <w:rFonts w:cstheme="minorHAnsi"/>
                <w:sz w:val="18"/>
                <w:szCs w:val="18"/>
              </w:rPr>
              <w:t xml:space="preserve">$4,296 </w:t>
            </w:r>
          </w:p>
        </w:tc>
        <w:tc>
          <w:tcPr>
            <w:tcW w:w="1010"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$4,450 </w:t>
            </w:r>
          </w:p>
        </w:tc>
        <w:tc>
          <w:tcPr>
            <w:tcW w:w="1010"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$5,100 </w:t>
            </w:r>
          </w:p>
        </w:tc>
        <w:tc>
          <w:tcPr>
            <w:tcW w:w="1018"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$8,328 </w:t>
            </w:r>
          </w:p>
        </w:tc>
        <w:tc>
          <w:tcPr>
            <w:tcW w:w="1018"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$9,013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$10,957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$11,798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+$708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$15,601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$16,490 </w:t>
            </w:r>
          </w:p>
        </w:tc>
        <w:tc>
          <w:tcPr>
            <w:tcW w:w="1061" w:type="dxa"/>
            <w:hideMark/>
          </w:tcPr>
          <w:p w:rsidR="00591F5D" w:rsidRPr="009611E3" w:rsidRDefault="00591F5D" w:rsidP="00591F5D">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591F5D" w:rsidRPr="009611E3" w:rsidTr="00B463B8">
        <w:trPr>
          <w:trHeight w:val="334"/>
        </w:trPr>
        <w:tc>
          <w:tcPr>
            <w:tcW w:w="3215" w:type="dxa"/>
            <w:noWrap/>
          </w:tcPr>
          <w:p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2 residents</w:t>
            </w:r>
          </w:p>
        </w:tc>
        <w:tc>
          <w:tcPr>
            <w:tcW w:w="936" w:type="dxa"/>
          </w:tcPr>
          <w:p w:rsidR="00591F5D" w:rsidRPr="00591F5D" w:rsidRDefault="00591F5D" w:rsidP="00591F5D">
            <w:pPr>
              <w:jc w:val="right"/>
              <w:rPr>
                <w:rFonts w:cstheme="minorHAnsi"/>
                <w:sz w:val="18"/>
                <w:szCs w:val="18"/>
              </w:rPr>
            </w:pPr>
            <w:r w:rsidRPr="00591F5D">
              <w:rPr>
                <w:rFonts w:cstheme="minorHAnsi"/>
                <w:sz w:val="18"/>
                <w:szCs w:val="18"/>
              </w:rPr>
              <w:t xml:space="preserve">$6,113 </w:t>
            </w:r>
          </w:p>
        </w:tc>
        <w:tc>
          <w:tcPr>
            <w:tcW w:w="1010"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$6,241 </w:t>
            </w:r>
          </w:p>
        </w:tc>
        <w:tc>
          <w:tcPr>
            <w:tcW w:w="1010"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$7,215 </w:t>
            </w:r>
          </w:p>
        </w:tc>
        <w:tc>
          <w:tcPr>
            <w:tcW w:w="1018"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$10,544 </w:t>
            </w:r>
          </w:p>
        </w:tc>
        <w:tc>
          <w:tcPr>
            <w:tcW w:w="1018"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$11,569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$13,687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$14,950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+$1,064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$18,714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$20,048 </w:t>
            </w:r>
          </w:p>
        </w:tc>
        <w:tc>
          <w:tcPr>
            <w:tcW w:w="1061" w:type="dxa"/>
          </w:tcPr>
          <w:p w:rsidR="00591F5D" w:rsidRPr="009611E3" w:rsidRDefault="00591F5D" w:rsidP="00591F5D">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591F5D" w:rsidRPr="009611E3"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3 residents</w:t>
            </w:r>
          </w:p>
        </w:tc>
        <w:tc>
          <w:tcPr>
            <w:tcW w:w="936" w:type="dxa"/>
          </w:tcPr>
          <w:p w:rsidR="00591F5D" w:rsidRPr="00591F5D" w:rsidRDefault="00591F5D" w:rsidP="00591F5D">
            <w:pPr>
              <w:jc w:val="right"/>
              <w:rPr>
                <w:rFonts w:cstheme="minorHAnsi"/>
                <w:sz w:val="18"/>
                <w:szCs w:val="18"/>
              </w:rPr>
            </w:pPr>
            <w:r w:rsidRPr="00591F5D">
              <w:rPr>
                <w:rFonts w:cstheme="minorHAnsi"/>
                <w:sz w:val="18"/>
                <w:szCs w:val="18"/>
              </w:rPr>
              <w:t xml:space="preserve">$4,691 </w:t>
            </w:r>
          </w:p>
        </w:tc>
        <w:tc>
          <w:tcPr>
            <w:tcW w:w="1010"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$5,597 </w:t>
            </w:r>
          </w:p>
        </w:tc>
        <w:tc>
          <w:tcPr>
            <w:tcW w:w="1010"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$6,325 </w:t>
            </w:r>
          </w:p>
        </w:tc>
        <w:tc>
          <w:tcPr>
            <w:tcW w:w="1018"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$9,916 </w:t>
            </w:r>
          </w:p>
        </w:tc>
        <w:tc>
          <w:tcPr>
            <w:tcW w:w="1018"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$10,683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$12,710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$13,641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+$783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$19,493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$20,569 </w:t>
            </w:r>
          </w:p>
        </w:tc>
        <w:tc>
          <w:tcPr>
            <w:tcW w:w="1061" w:type="dxa"/>
            <w:hideMark/>
          </w:tcPr>
          <w:p w:rsidR="00591F5D" w:rsidRPr="009611E3" w:rsidRDefault="00591F5D" w:rsidP="00591F5D">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591F5D" w:rsidRPr="009611E3" w:rsidTr="00B463B8">
        <w:trPr>
          <w:trHeight w:val="334"/>
        </w:trPr>
        <w:tc>
          <w:tcPr>
            <w:tcW w:w="3215" w:type="dxa"/>
            <w:noWrap/>
          </w:tcPr>
          <w:p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4 residents</w:t>
            </w:r>
          </w:p>
        </w:tc>
        <w:tc>
          <w:tcPr>
            <w:tcW w:w="936" w:type="dxa"/>
          </w:tcPr>
          <w:p w:rsidR="00591F5D" w:rsidRPr="00591F5D" w:rsidRDefault="00591F5D" w:rsidP="00591F5D">
            <w:pPr>
              <w:jc w:val="right"/>
              <w:rPr>
                <w:rFonts w:cstheme="minorHAnsi"/>
                <w:sz w:val="18"/>
                <w:szCs w:val="18"/>
              </w:rPr>
            </w:pPr>
            <w:r w:rsidRPr="00591F5D">
              <w:rPr>
                <w:rFonts w:cstheme="minorHAnsi"/>
                <w:sz w:val="18"/>
                <w:szCs w:val="18"/>
              </w:rPr>
              <w:t xml:space="preserve">$5,788 </w:t>
            </w:r>
          </w:p>
        </w:tc>
        <w:tc>
          <w:tcPr>
            <w:tcW w:w="1010"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$5,973 </w:t>
            </w:r>
          </w:p>
        </w:tc>
        <w:tc>
          <w:tcPr>
            <w:tcW w:w="1010"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$6,528 </w:t>
            </w:r>
          </w:p>
        </w:tc>
        <w:tc>
          <w:tcPr>
            <w:tcW w:w="1018"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$9,963 </w:t>
            </w:r>
          </w:p>
        </w:tc>
        <w:tc>
          <w:tcPr>
            <w:tcW w:w="1018"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$10,548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$12,600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$13,305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+$594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$18,727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$19,537 </w:t>
            </w:r>
          </w:p>
        </w:tc>
        <w:tc>
          <w:tcPr>
            <w:tcW w:w="1061" w:type="dxa"/>
            <w:hideMark/>
          </w:tcPr>
          <w:p w:rsidR="00591F5D" w:rsidRPr="009611E3" w:rsidRDefault="00591F5D" w:rsidP="00591F5D">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591F5D" w:rsidRPr="009611E3"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5 residents</w:t>
            </w:r>
          </w:p>
        </w:tc>
        <w:tc>
          <w:tcPr>
            <w:tcW w:w="936" w:type="dxa"/>
          </w:tcPr>
          <w:p w:rsidR="00591F5D" w:rsidRPr="00591F5D" w:rsidRDefault="00591F5D" w:rsidP="00591F5D">
            <w:pPr>
              <w:jc w:val="right"/>
              <w:rPr>
                <w:rFonts w:cstheme="minorHAnsi"/>
                <w:sz w:val="18"/>
                <w:szCs w:val="18"/>
              </w:rPr>
            </w:pPr>
            <w:r w:rsidRPr="00591F5D">
              <w:rPr>
                <w:rFonts w:cstheme="minorHAnsi"/>
                <w:sz w:val="18"/>
                <w:szCs w:val="18"/>
              </w:rPr>
              <w:t xml:space="preserve">$4,649 </w:t>
            </w:r>
          </w:p>
        </w:tc>
        <w:tc>
          <w:tcPr>
            <w:tcW w:w="1010"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$4,798 </w:t>
            </w:r>
          </w:p>
        </w:tc>
        <w:tc>
          <w:tcPr>
            <w:tcW w:w="1010"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$5,237 </w:t>
            </w:r>
          </w:p>
        </w:tc>
        <w:tc>
          <w:tcPr>
            <w:tcW w:w="1018"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$8,524 </w:t>
            </w:r>
          </w:p>
        </w:tc>
        <w:tc>
          <w:tcPr>
            <w:tcW w:w="1018"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$8,987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$10,880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$11,438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+$469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$16,570 </w:t>
            </w:r>
          </w:p>
        </w:tc>
        <w:tc>
          <w:tcPr>
            <w:tcW w:w="936" w:type="dxa"/>
            <w:noWrap/>
          </w:tcPr>
          <w:p w:rsidR="00591F5D" w:rsidRPr="00591F5D" w:rsidRDefault="00591F5D" w:rsidP="00591F5D">
            <w:pPr>
              <w:jc w:val="right"/>
              <w:rPr>
                <w:rFonts w:cstheme="minorHAnsi"/>
                <w:sz w:val="18"/>
                <w:szCs w:val="18"/>
              </w:rPr>
            </w:pPr>
            <w:r w:rsidRPr="00591F5D">
              <w:rPr>
                <w:rFonts w:cstheme="minorHAnsi"/>
                <w:sz w:val="18"/>
                <w:szCs w:val="18"/>
              </w:rPr>
              <w:t xml:space="preserve">$17,208 </w:t>
            </w:r>
          </w:p>
        </w:tc>
        <w:tc>
          <w:tcPr>
            <w:tcW w:w="1061" w:type="dxa"/>
            <w:hideMark/>
          </w:tcPr>
          <w:p w:rsidR="00591F5D" w:rsidRPr="009611E3" w:rsidRDefault="00591F5D" w:rsidP="00591F5D">
            <w:pPr>
              <w:spacing w:before="60" w:after="60" w:line="200" w:lineRule="atLeast"/>
              <w:jc w:val="center"/>
              <w:rPr>
                <w:rFonts w:eastAsia="Times New Roman" w:cs="Times New Roman"/>
                <w:color w:val="000000"/>
                <w:lang w:eastAsia="en-AU"/>
              </w:rPr>
            </w:pPr>
            <w:r w:rsidRPr="009611E3">
              <w:rPr>
                <w:rFonts w:cs="Arial"/>
                <w:sz w:val="18"/>
                <w:szCs w:val="18"/>
              </w:rPr>
              <w:t>NA</w:t>
            </w:r>
          </w:p>
        </w:tc>
      </w:tr>
    </w:tbl>
    <w:p w:rsidR="001A1E01" w:rsidRDefault="001A1E01" w:rsidP="00194796">
      <w:pPr>
        <w:pStyle w:val="Heading1"/>
        <w:sectPr w:rsidR="001A1E01" w:rsidSect="005F02F1">
          <w:pgSz w:w="16838" w:h="11906" w:orient="landscape" w:code="9"/>
          <w:pgMar w:top="1440" w:right="1440" w:bottom="1440" w:left="1440" w:header="709" w:footer="709" w:gutter="0"/>
          <w:cols w:space="708"/>
          <w:docGrid w:linePitch="360"/>
        </w:sectPr>
      </w:pPr>
      <w:bookmarkStart w:id="53" w:name="_Ref525920270"/>
      <w:bookmarkStart w:id="54" w:name="_Ref525920277"/>
      <w:bookmarkStart w:id="55" w:name="_Ref452411510"/>
      <w:bookmarkStart w:id="56" w:name="_Ref454353912"/>
    </w:p>
    <w:p w:rsidR="000E2409" w:rsidRPr="00194796" w:rsidRDefault="00EC37B2" w:rsidP="00194796">
      <w:pPr>
        <w:pStyle w:val="Heading1"/>
      </w:pPr>
      <w:bookmarkStart w:id="57" w:name="_Ref527817481"/>
      <w:bookmarkStart w:id="58" w:name="_Toc12201266"/>
      <w:r>
        <w:lastRenderedPageBreak/>
        <w:t xml:space="preserve">Appendix </w:t>
      </w:r>
      <w:r w:rsidR="00BD50C8">
        <w:t>D</w:t>
      </w:r>
      <w:r w:rsidR="00F31CD4">
        <w:t xml:space="preserve"> – </w:t>
      </w:r>
      <w:r w:rsidR="00F31CD4" w:rsidRPr="00F31CD4">
        <w:t xml:space="preserve">Annual Base </w:t>
      </w:r>
      <w:r w:rsidR="003E391A">
        <w:t>P</w:t>
      </w:r>
      <w:r w:rsidR="00F31CD4" w:rsidRPr="00F31CD4">
        <w:t xml:space="preserve">rice per participant for </w:t>
      </w:r>
      <w:r w:rsidR="00F31CD4">
        <w:t>Legacy Stock</w:t>
      </w:r>
      <w:r w:rsidR="00F31CD4" w:rsidRPr="00F31CD4">
        <w:t xml:space="preserve"> ($</w:t>
      </w:r>
      <w:r w:rsidR="00BF29E5">
        <w:t>2019/20</w:t>
      </w:r>
      <w:r w:rsidR="00F31CD4" w:rsidRPr="00194796">
        <w:t>)</w:t>
      </w:r>
      <w:bookmarkEnd w:id="53"/>
      <w:bookmarkEnd w:id="54"/>
      <w:bookmarkEnd w:id="57"/>
      <w:bookmarkEnd w:id="58"/>
      <w:r w:rsidR="000E2409" w:rsidRPr="00194796">
        <w:t xml:space="preserve"> </w:t>
      </w:r>
    </w:p>
    <w:tbl>
      <w:tblPr>
        <w:tblStyle w:val="GridTable4-Accent4"/>
        <w:tblW w:w="5000" w:type="pct"/>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1394"/>
        <w:gridCol w:w="1395"/>
        <w:gridCol w:w="1395"/>
        <w:gridCol w:w="1395"/>
        <w:gridCol w:w="1395"/>
        <w:gridCol w:w="1394"/>
        <w:gridCol w:w="1395"/>
        <w:gridCol w:w="1395"/>
        <w:gridCol w:w="1395"/>
        <w:gridCol w:w="1395"/>
      </w:tblGrid>
      <w:tr w:rsidR="00857733" w:rsidRPr="00C66E70" w:rsidTr="005F02F1">
        <w:trPr>
          <w:cnfStyle w:val="100000000000" w:firstRow="1" w:lastRow="0" w:firstColumn="0" w:lastColumn="0" w:oddVBand="0" w:evenVBand="0" w:oddHBand="0" w:evenHBand="0" w:firstRowFirstColumn="0" w:firstRowLastColumn="0" w:lastRowFirstColumn="0" w:lastRowLastColumn="0"/>
          <w:tblHeader/>
        </w:trPr>
        <w:tc>
          <w:tcPr>
            <w:tcW w:w="1394" w:type="dxa"/>
          </w:tcPr>
          <w:p w:rsidR="00857733" w:rsidRPr="00C66E70" w:rsidRDefault="00857733" w:rsidP="007B568B">
            <w:pPr>
              <w:spacing w:before="60" w:after="60" w:line="200" w:lineRule="atLeast"/>
              <w:jc w:val="center"/>
              <w:rPr>
                <w:rFonts w:eastAsia="Times New Roman" w:cs="Arial"/>
                <w:color w:val="000000" w:themeColor="text1"/>
                <w:sz w:val="18"/>
                <w:szCs w:val="18"/>
                <w:lang w:eastAsia="en-AU"/>
              </w:rPr>
            </w:pPr>
            <w:r>
              <w:rPr>
                <w:rFonts w:eastAsia="Times New Roman" w:cs="Arial"/>
                <w:color w:val="FFFFFF"/>
                <w:sz w:val="18"/>
                <w:szCs w:val="18"/>
                <w:lang w:eastAsia="en-AU"/>
              </w:rPr>
              <w:t xml:space="preserve">Number of </w:t>
            </w:r>
            <w:r>
              <w:rPr>
                <w:rFonts w:eastAsia="Times New Roman" w:cs="Arial"/>
                <w:color w:val="FFFFFF"/>
                <w:sz w:val="18"/>
                <w:szCs w:val="18"/>
                <w:lang w:eastAsia="en-AU"/>
              </w:rPr>
              <w:br/>
            </w:r>
            <w:r w:rsidRPr="00C66E70">
              <w:rPr>
                <w:rFonts w:eastAsia="Times New Roman" w:cs="Arial"/>
                <w:color w:val="FFFFFF"/>
                <w:sz w:val="18"/>
                <w:szCs w:val="18"/>
                <w:lang w:eastAsia="en-AU"/>
              </w:rPr>
              <w:t>Residents</w:t>
            </w:r>
          </w:p>
        </w:tc>
        <w:tc>
          <w:tcPr>
            <w:tcW w:w="1395" w:type="dxa"/>
          </w:tcPr>
          <w:p w:rsidR="00857733" w:rsidRPr="00C66E70" w:rsidRDefault="00857733" w:rsidP="007B568B">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Basic</w:t>
            </w:r>
          </w:p>
        </w:tc>
        <w:tc>
          <w:tcPr>
            <w:tcW w:w="1395"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Improved Liveability</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No OOA</w:t>
            </w:r>
          </w:p>
        </w:tc>
        <w:tc>
          <w:tcPr>
            <w:tcW w:w="1395"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Improved Liveability</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With OOA</w:t>
            </w:r>
          </w:p>
        </w:tc>
        <w:tc>
          <w:tcPr>
            <w:tcW w:w="1395"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Fully Accessible</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No OOA</w:t>
            </w:r>
          </w:p>
        </w:tc>
        <w:tc>
          <w:tcPr>
            <w:tcW w:w="1394"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Fully Accessible</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With OOA</w:t>
            </w:r>
          </w:p>
        </w:tc>
        <w:tc>
          <w:tcPr>
            <w:tcW w:w="1395"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Robust</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No OOA</w:t>
            </w:r>
          </w:p>
        </w:tc>
        <w:tc>
          <w:tcPr>
            <w:tcW w:w="1395"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 xml:space="preserve">Robust </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With OOA</w:t>
            </w:r>
          </w:p>
        </w:tc>
        <w:tc>
          <w:tcPr>
            <w:tcW w:w="1395"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High Support</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No OOA</w:t>
            </w:r>
          </w:p>
        </w:tc>
        <w:tc>
          <w:tcPr>
            <w:tcW w:w="1395"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High Support</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With OOA</w:t>
            </w:r>
          </w:p>
        </w:tc>
      </w:tr>
      <w:tr w:rsidR="00591F5D"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Pr>
                <w:rFonts w:eastAsia="Times New Roman" w:cs="Arial"/>
                <w:color w:val="000000" w:themeColor="text1"/>
                <w:sz w:val="18"/>
                <w:szCs w:val="18"/>
                <w:lang w:eastAsia="en-AU"/>
              </w:rPr>
              <w:t>6</w:t>
            </w:r>
          </w:p>
        </w:tc>
        <w:tc>
          <w:tcPr>
            <w:tcW w:w="1395" w:type="dxa"/>
            <w:hideMark/>
          </w:tcPr>
          <w:p w:rsidR="00591F5D" w:rsidRPr="00591F5D" w:rsidRDefault="00591F5D" w:rsidP="00591F5D">
            <w:pPr>
              <w:jc w:val="right"/>
              <w:rPr>
                <w:sz w:val="18"/>
                <w:szCs w:val="18"/>
              </w:rPr>
            </w:pPr>
            <w:r w:rsidRPr="00591F5D">
              <w:rPr>
                <w:sz w:val="18"/>
                <w:szCs w:val="18"/>
              </w:rPr>
              <w:t xml:space="preserve">$3,556 </w:t>
            </w:r>
          </w:p>
        </w:tc>
        <w:tc>
          <w:tcPr>
            <w:tcW w:w="1395" w:type="dxa"/>
            <w:hideMark/>
          </w:tcPr>
          <w:p w:rsidR="00591F5D" w:rsidRPr="00591F5D" w:rsidRDefault="00591F5D" w:rsidP="00591F5D">
            <w:pPr>
              <w:jc w:val="right"/>
              <w:rPr>
                <w:sz w:val="18"/>
                <w:szCs w:val="18"/>
              </w:rPr>
            </w:pPr>
            <w:r w:rsidRPr="00591F5D">
              <w:rPr>
                <w:sz w:val="18"/>
                <w:szCs w:val="18"/>
              </w:rPr>
              <w:t xml:space="preserve">$3,693 </w:t>
            </w:r>
          </w:p>
        </w:tc>
        <w:tc>
          <w:tcPr>
            <w:tcW w:w="1395" w:type="dxa"/>
            <w:hideMark/>
          </w:tcPr>
          <w:p w:rsidR="00591F5D" w:rsidRPr="00591F5D" w:rsidRDefault="00591F5D" w:rsidP="00591F5D">
            <w:pPr>
              <w:jc w:val="right"/>
              <w:rPr>
                <w:sz w:val="18"/>
                <w:szCs w:val="18"/>
              </w:rPr>
            </w:pPr>
            <w:r w:rsidRPr="00591F5D">
              <w:rPr>
                <w:sz w:val="18"/>
                <w:szCs w:val="18"/>
              </w:rPr>
              <w:t xml:space="preserve">$4,099 </w:t>
            </w:r>
          </w:p>
        </w:tc>
        <w:tc>
          <w:tcPr>
            <w:tcW w:w="1395" w:type="dxa"/>
            <w:hideMark/>
          </w:tcPr>
          <w:p w:rsidR="00591F5D" w:rsidRPr="00591F5D" w:rsidRDefault="00591F5D" w:rsidP="00591F5D">
            <w:pPr>
              <w:jc w:val="right"/>
              <w:rPr>
                <w:sz w:val="18"/>
                <w:szCs w:val="18"/>
              </w:rPr>
            </w:pPr>
            <w:r w:rsidRPr="00591F5D">
              <w:rPr>
                <w:sz w:val="18"/>
                <w:szCs w:val="18"/>
              </w:rPr>
              <w:t xml:space="preserve">$7,122 </w:t>
            </w:r>
          </w:p>
        </w:tc>
        <w:tc>
          <w:tcPr>
            <w:tcW w:w="1394" w:type="dxa"/>
            <w:hideMark/>
          </w:tcPr>
          <w:p w:rsidR="00591F5D" w:rsidRPr="00591F5D" w:rsidRDefault="00591F5D" w:rsidP="00591F5D">
            <w:pPr>
              <w:jc w:val="right"/>
              <w:rPr>
                <w:sz w:val="18"/>
                <w:szCs w:val="18"/>
              </w:rPr>
            </w:pPr>
            <w:r w:rsidRPr="00591F5D">
              <w:rPr>
                <w:sz w:val="18"/>
                <w:szCs w:val="18"/>
              </w:rPr>
              <w:t xml:space="preserve">$7,549 </w:t>
            </w:r>
          </w:p>
        </w:tc>
        <w:tc>
          <w:tcPr>
            <w:tcW w:w="1395" w:type="dxa"/>
            <w:hideMark/>
          </w:tcPr>
          <w:p w:rsidR="00591F5D" w:rsidRPr="00591F5D" w:rsidRDefault="00591F5D" w:rsidP="00591F5D">
            <w:pPr>
              <w:jc w:val="right"/>
              <w:rPr>
                <w:sz w:val="18"/>
                <w:szCs w:val="18"/>
              </w:rPr>
            </w:pPr>
            <w:r w:rsidRPr="00591F5D">
              <w:rPr>
                <w:sz w:val="18"/>
                <w:szCs w:val="18"/>
              </w:rPr>
              <w:t xml:space="preserve">$9,290 </w:t>
            </w:r>
          </w:p>
        </w:tc>
        <w:tc>
          <w:tcPr>
            <w:tcW w:w="1395" w:type="dxa"/>
            <w:hideMark/>
          </w:tcPr>
          <w:p w:rsidR="00591F5D" w:rsidRPr="00591F5D" w:rsidRDefault="00591F5D" w:rsidP="00591F5D">
            <w:pPr>
              <w:jc w:val="right"/>
              <w:rPr>
                <w:sz w:val="18"/>
                <w:szCs w:val="18"/>
              </w:rPr>
            </w:pPr>
            <w:r w:rsidRPr="00591F5D">
              <w:rPr>
                <w:sz w:val="18"/>
                <w:szCs w:val="18"/>
              </w:rPr>
              <w:t xml:space="preserve">$9,803 </w:t>
            </w:r>
          </w:p>
        </w:tc>
        <w:tc>
          <w:tcPr>
            <w:tcW w:w="1395" w:type="dxa"/>
            <w:hideMark/>
          </w:tcPr>
          <w:p w:rsidR="00591F5D" w:rsidRPr="00591F5D" w:rsidRDefault="00591F5D" w:rsidP="00591F5D">
            <w:pPr>
              <w:jc w:val="right"/>
              <w:rPr>
                <w:sz w:val="18"/>
                <w:szCs w:val="18"/>
              </w:rPr>
            </w:pPr>
            <w:r w:rsidRPr="00591F5D">
              <w:rPr>
                <w:sz w:val="18"/>
                <w:szCs w:val="18"/>
              </w:rPr>
              <w:t xml:space="preserve">$14,525 </w:t>
            </w:r>
          </w:p>
        </w:tc>
        <w:tc>
          <w:tcPr>
            <w:tcW w:w="1395" w:type="dxa"/>
            <w:hideMark/>
          </w:tcPr>
          <w:p w:rsidR="00591F5D" w:rsidRPr="00591F5D" w:rsidRDefault="00591F5D" w:rsidP="00591F5D">
            <w:pPr>
              <w:jc w:val="right"/>
              <w:rPr>
                <w:sz w:val="18"/>
                <w:szCs w:val="18"/>
              </w:rPr>
            </w:pPr>
            <w:r w:rsidRPr="00591F5D">
              <w:rPr>
                <w:sz w:val="18"/>
                <w:szCs w:val="18"/>
              </w:rPr>
              <w:t xml:space="preserve">$15,113 </w:t>
            </w:r>
          </w:p>
        </w:tc>
      </w:tr>
      <w:tr w:rsidR="00591F5D" w:rsidRPr="00C66E70" w:rsidTr="005F02F1">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7</w:t>
            </w:r>
          </w:p>
        </w:tc>
        <w:tc>
          <w:tcPr>
            <w:tcW w:w="1395" w:type="dxa"/>
            <w:hideMark/>
          </w:tcPr>
          <w:p w:rsidR="00591F5D" w:rsidRPr="00591F5D" w:rsidRDefault="00591F5D" w:rsidP="00591F5D">
            <w:pPr>
              <w:jc w:val="right"/>
              <w:rPr>
                <w:sz w:val="18"/>
                <w:szCs w:val="18"/>
              </w:rPr>
            </w:pPr>
            <w:r w:rsidRPr="00591F5D">
              <w:rPr>
                <w:sz w:val="18"/>
                <w:szCs w:val="18"/>
              </w:rPr>
              <w:t xml:space="preserve">$2,674 </w:t>
            </w:r>
          </w:p>
        </w:tc>
        <w:tc>
          <w:tcPr>
            <w:tcW w:w="1395" w:type="dxa"/>
            <w:hideMark/>
          </w:tcPr>
          <w:p w:rsidR="00591F5D" w:rsidRPr="00591F5D" w:rsidRDefault="00591F5D" w:rsidP="00591F5D">
            <w:pPr>
              <w:jc w:val="right"/>
              <w:rPr>
                <w:sz w:val="18"/>
                <w:szCs w:val="18"/>
              </w:rPr>
            </w:pPr>
            <w:r w:rsidRPr="00591F5D">
              <w:rPr>
                <w:sz w:val="18"/>
                <w:szCs w:val="18"/>
              </w:rPr>
              <w:t xml:space="preserve">$2,804 </w:t>
            </w:r>
          </w:p>
        </w:tc>
        <w:tc>
          <w:tcPr>
            <w:tcW w:w="1395" w:type="dxa"/>
            <w:hideMark/>
          </w:tcPr>
          <w:p w:rsidR="00591F5D" w:rsidRPr="00591F5D" w:rsidRDefault="00591F5D" w:rsidP="00591F5D">
            <w:pPr>
              <w:jc w:val="right"/>
              <w:rPr>
                <w:sz w:val="18"/>
                <w:szCs w:val="18"/>
              </w:rPr>
            </w:pPr>
            <w:r w:rsidRPr="00591F5D">
              <w:rPr>
                <w:sz w:val="18"/>
                <w:szCs w:val="18"/>
              </w:rPr>
              <w:t xml:space="preserve">$3,181 </w:t>
            </w:r>
          </w:p>
        </w:tc>
        <w:tc>
          <w:tcPr>
            <w:tcW w:w="1395" w:type="dxa"/>
            <w:hideMark/>
          </w:tcPr>
          <w:p w:rsidR="00591F5D" w:rsidRPr="00591F5D" w:rsidRDefault="00591F5D" w:rsidP="00591F5D">
            <w:pPr>
              <w:jc w:val="right"/>
              <w:rPr>
                <w:sz w:val="18"/>
                <w:szCs w:val="18"/>
              </w:rPr>
            </w:pPr>
            <w:r w:rsidRPr="00591F5D">
              <w:rPr>
                <w:sz w:val="18"/>
                <w:szCs w:val="18"/>
              </w:rPr>
              <w:t xml:space="preserve">$5,993 </w:t>
            </w:r>
          </w:p>
        </w:tc>
        <w:tc>
          <w:tcPr>
            <w:tcW w:w="1394" w:type="dxa"/>
            <w:hideMark/>
          </w:tcPr>
          <w:p w:rsidR="00591F5D" w:rsidRPr="00591F5D" w:rsidRDefault="00591F5D" w:rsidP="00591F5D">
            <w:pPr>
              <w:jc w:val="right"/>
              <w:rPr>
                <w:sz w:val="18"/>
                <w:szCs w:val="18"/>
              </w:rPr>
            </w:pPr>
            <w:r w:rsidRPr="00591F5D">
              <w:rPr>
                <w:sz w:val="18"/>
                <w:szCs w:val="18"/>
              </w:rPr>
              <w:t xml:space="preserve">$6,390 </w:t>
            </w:r>
          </w:p>
        </w:tc>
        <w:tc>
          <w:tcPr>
            <w:tcW w:w="1395" w:type="dxa"/>
            <w:hideMark/>
          </w:tcPr>
          <w:p w:rsidR="00591F5D" w:rsidRPr="00591F5D" w:rsidRDefault="00591F5D" w:rsidP="00591F5D">
            <w:pPr>
              <w:jc w:val="right"/>
              <w:rPr>
                <w:sz w:val="18"/>
                <w:szCs w:val="18"/>
              </w:rPr>
            </w:pPr>
            <w:r w:rsidRPr="00591F5D">
              <w:rPr>
                <w:sz w:val="18"/>
                <w:szCs w:val="18"/>
              </w:rPr>
              <w:t xml:space="preserve">$8,010 </w:t>
            </w:r>
          </w:p>
        </w:tc>
        <w:tc>
          <w:tcPr>
            <w:tcW w:w="1395" w:type="dxa"/>
            <w:hideMark/>
          </w:tcPr>
          <w:p w:rsidR="00591F5D" w:rsidRPr="00591F5D" w:rsidRDefault="00591F5D" w:rsidP="00591F5D">
            <w:pPr>
              <w:jc w:val="right"/>
              <w:rPr>
                <w:sz w:val="18"/>
                <w:szCs w:val="18"/>
              </w:rPr>
            </w:pPr>
            <w:r w:rsidRPr="00591F5D">
              <w:rPr>
                <w:sz w:val="18"/>
                <w:szCs w:val="18"/>
              </w:rPr>
              <w:t xml:space="preserve">$8,486 </w:t>
            </w:r>
          </w:p>
        </w:tc>
        <w:tc>
          <w:tcPr>
            <w:tcW w:w="1395" w:type="dxa"/>
            <w:hideMark/>
          </w:tcPr>
          <w:p w:rsidR="00591F5D" w:rsidRPr="00591F5D" w:rsidRDefault="00591F5D" w:rsidP="00591F5D">
            <w:pPr>
              <w:jc w:val="right"/>
              <w:rPr>
                <w:sz w:val="18"/>
                <w:szCs w:val="18"/>
              </w:rPr>
            </w:pPr>
            <w:r w:rsidRPr="00591F5D">
              <w:rPr>
                <w:sz w:val="18"/>
                <w:szCs w:val="18"/>
              </w:rPr>
              <w:t xml:space="preserve">$12,880 </w:t>
            </w:r>
          </w:p>
        </w:tc>
        <w:tc>
          <w:tcPr>
            <w:tcW w:w="1395" w:type="dxa"/>
            <w:hideMark/>
          </w:tcPr>
          <w:p w:rsidR="00591F5D" w:rsidRPr="00591F5D" w:rsidRDefault="00591F5D" w:rsidP="00591F5D">
            <w:pPr>
              <w:jc w:val="right"/>
              <w:rPr>
                <w:sz w:val="18"/>
                <w:szCs w:val="18"/>
              </w:rPr>
            </w:pPr>
            <w:r w:rsidRPr="00591F5D">
              <w:rPr>
                <w:sz w:val="18"/>
                <w:szCs w:val="18"/>
              </w:rPr>
              <w:t xml:space="preserve">$13,426 </w:t>
            </w:r>
          </w:p>
        </w:tc>
      </w:tr>
      <w:tr w:rsidR="00591F5D"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8</w:t>
            </w:r>
          </w:p>
        </w:tc>
        <w:tc>
          <w:tcPr>
            <w:tcW w:w="1395" w:type="dxa"/>
            <w:hideMark/>
          </w:tcPr>
          <w:p w:rsidR="00591F5D" w:rsidRPr="00591F5D" w:rsidRDefault="00591F5D" w:rsidP="00591F5D">
            <w:pPr>
              <w:jc w:val="right"/>
              <w:rPr>
                <w:sz w:val="18"/>
                <w:szCs w:val="18"/>
              </w:rPr>
            </w:pPr>
            <w:r w:rsidRPr="00591F5D">
              <w:rPr>
                <w:sz w:val="18"/>
                <w:szCs w:val="18"/>
              </w:rPr>
              <w:t xml:space="preserve">$1,958 </w:t>
            </w:r>
          </w:p>
        </w:tc>
        <w:tc>
          <w:tcPr>
            <w:tcW w:w="1395" w:type="dxa"/>
            <w:hideMark/>
          </w:tcPr>
          <w:p w:rsidR="00591F5D" w:rsidRPr="00591F5D" w:rsidRDefault="00591F5D" w:rsidP="00591F5D">
            <w:pPr>
              <w:jc w:val="right"/>
              <w:rPr>
                <w:sz w:val="18"/>
                <w:szCs w:val="18"/>
              </w:rPr>
            </w:pPr>
            <w:r w:rsidRPr="00591F5D">
              <w:rPr>
                <w:sz w:val="18"/>
                <w:szCs w:val="18"/>
              </w:rPr>
              <w:t xml:space="preserve">$2,078 </w:t>
            </w:r>
          </w:p>
        </w:tc>
        <w:tc>
          <w:tcPr>
            <w:tcW w:w="1395" w:type="dxa"/>
            <w:hideMark/>
          </w:tcPr>
          <w:p w:rsidR="00591F5D" w:rsidRPr="00591F5D" w:rsidRDefault="00591F5D" w:rsidP="00591F5D">
            <w:pPr>
              <w:jc w:val="right"/>
              <w:rPr>
                <w:sz w:val="18"/>
                <w:szCs w:val="18"/>
              </w:rPr>
            </w:pPr>
            <w:r w:rsidRPr="00591F5D">
              <w:rPr>
                <w:sz w:val="18"/>
                <w:szCs w:val="18"/>
              </w:rPr>
              <w:t xml:space="preserve">$2,432 </w:t>
            </w:r>
          </w:p>
        </w:tc>
        <w:tc>
          <w:tcPr>
            <w:tcW w:w="1395" w:type="dxa"/>
            <w:hideMark/>
          </w:tcPr>
          <w:p w:rsidR="00591F5D" w:rsidRPr="00591F5D" w:rsidRDefault="00591F5D" w:rsidP="00591F5D">
            <w:pPr>
              <w:jc w:val="right"/>
              <w:rPr>
                <w:sz w:val="18"/>
                <w:szCs w:val="18"/>
              </w:rPr>
            </w:pPr>
            <w:r w:rsidRPr="00591F5D">
              <w:rPr>
                <w:sz w:val="18"/>
                <w:szCs w:val="18"/>
              </w:rPr>
              <w:t xml:space="preserve">$5,072 </w:t>
            </w:r>
          </w:p>
        </w:tc>
        <w:tc>
          <w:tcPr>
            <w:tcW w:w="1394" w:type="dxa"/>
            <w:hideMark/>
          </w:tcPr>
          <w:p w:rsidR="00591F5D" w:rsidRPr="00591F5D" w:rsidRDefault="00591F5D" w:rsidP="00591F5D">
            <w:pPr>
              <w:jc w:val="right"/>
              <w:rPr>
                <w:sz w:val="18"/>
                <w:szCs w:val="18"/>
              </w:rPr>
            </w:pPr>
            <w:r w:rsidRPr="00591F5D">
              <w:rPr>
                <w:sz w:val="18"/>
                <w:szCs w:val="18"/>
              </w:rPr>
              <w:t xml:space="preserve">$5,444 </w:t>
            </w:r>
          </w:p>
        </w:tc>
        <w:tc>
          <w:tcPr>
            <w:tcW w:w="1395" w:type="dxa"/>
            <w:hideMark/>
          </w:tcPr>
          <w:p w:rsidR="00591F5D" w:rsidRPr="00591F5D" w:rsidRDefault="00591F5D" w:rsidP="00591F5D">
            <w:pPr>
              <w:jc w:val="right"/>
              <w:rPr>
                <w:sz w:val="18"/>
                <w:szCs w:val="18"/>
              </w:rPr>
            </w:pPr>
            <w:r w:rsidRPr="00591F5D">
              <w:rPr>
                <w:sz w:val="18"/>
                <w:szCs w:val="18"/>
              </w:rPr>
              <w:t xml:space="preserve">$6,965 </w:t>
            </w:r>
          </w:p>
        </w:tc>
        <w:tc>
          <w:tcPr>
            <w:tcW w:w="1395" w:type="dxa"/>
            <w:hideMark/>
          </w:tcPr>
          <w:p w:rsidR="00591F5D" w:rsidRPr="00591F5D" w:rsidRDefault="00591F5D" w:rsidP="00591F5D">
            <w:pPr>
              <w:jc w:val="right"/>
              <w:rPr>
                <w:sz w:val="18"/>
                <w:szCs w:val="18"/>
              </w:rPr>
            </w:pPr>
            <w:r w:rsidRPr="00591F5D">
              <w:rPr>
                <w:sz w:val="18"/>
                <w:szCs w:val="18"/>
              </w:rPr>
              <w:t xml:space="preserve">$7,413 </w:t>
            </w:r>
          </w:p>
        </w:tc>
        <w:tc>
          <w:tcPr>
            <w:tcW w:w="1395" w:type="dxa"/>
            <w:hideMark/>
          </w:tcPr>
          <w:p w:rsidR="00591F5D" w:rsidRPr="00591F5D" w:rsidRDefault="00591F5D" w:rsidP="00591F5D">
            <w:pPr>
              <w:jc w:val="right"/>
              <w:rPr>
                <w:sz w:val="18"/>
                <w:szCs w:val="18"/>
              </w:rPr>
            </w:pPr>
            <w:r w:rsidRPr="00591F5D">
              <w:rPr>
                <w:sz w:val="18"/>
                <w:szCs w:val="18"/>
              </w:rPr>
              <w:t xml:space="preserve">$11,537 </w:t>
            </w:r>
          </w:p>
        </w:tc>
        <w:tc>
          <w:tcPr>
            <w:tcW w:w="1395" w:type="dxa"/>
            <w:hideMark/>
          </w:tcPr>
          <w:p w:rsidR="00591F5D" w:rsidRPr="00591F5D" w:rsidRDefault="00591F5D" w:rsidP="00591F5D">
            <w:pPr>
              <w:jc w:val="right"/>
              <w:rPr>
                <w:sz w:val="18"/>
                <w:szCs w:val="18"/>
              </w:rPr>
            </w:pPr>
            <w:r w:rsidRPr="00591F5D">
              <w:rPr>
                <w:sz w:val="18"/>
                <w:szCs w:val="18"/>
              </w:rPr>
              <w:t xml:space="preserve">$12,050 </w:t>
            </w:r>
          </w:p>
        </w:tc>
      </w:tr>
      <w:tr w:rsidR="00591F5D" w:rsidRPr="00C66E70" w:rsidTr="005F02F1">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9</w:t>
            </w:r>
          </w:p>
        </w:tc>
        <w:tc>
          <w:tcPr>
            <w:tcW w:w="1395" w:type="dxa"/>
            <w:hideMark/>
          </w:tcPr>
          <w:p w:rsidR="00591F5D" w:rsidRPr="00591F5D" w:rsidRDefault="00591F5D" w:rsidP="00591F5D">
            <w:pPr>
              <w:jc w:val="right"/>
              <w:rPr>
                <w:sz w:val="18"/>
                <w:szCs w:val="18"/>
              </w:rPr>
            </w:pPr>
            <w:r w:rsidRPr="00591F5D">
              <w:rPr>
                <w:sz w:val="18"/>
                <w:szCs w:val="18"/>
              </w:rPr>
              <w:t xml:space="preserve">$1,367 </w:t>
            </w:r>
          </w:p>
        </w:tc>
        <w:tc>
          <w:tcPr>
            <w:tcW w:w="1395" w:type="dxa"/>
            <w:hideMark/>
          </w:tcPr>
          <w:p w:rsidR="00591F5D" w:rsidRPr="00591F5D" w:rsidRDefault="00591F5D" w:rsidP="00591F5D">
            <w:pPr>
              <w:jc w:val="right"/>
              <w:rPr>
                <w:sz w:val="18"/>
                <w:szCs w:val="18"/>
              </w:rPr>
            </w:pPr>
            <w:r w:rsidRPr="00591F5D">
              <w:rPr>
                <w:sz w:val="18"/>
                <w:szCs w:val="18"/>
              </w:rPr>
              <w:t xml:space="preserve">$1,481 </w:t>
            </w:r>
          </w:p>
        </w:tc>
        <w:tc>
          <w:tcPr>
            <w:tcW w:w="1395" w:type="dxa"/>
            <w:hideMark/>
          </w:tcPr>
          <w:p w:rsidR="00591F5D" w:rsidRPr="00591F5D" w:rsidRDefault="00591F5D" w:rsidP="00591F5D">
            <w:pPr>
              <w:jc w:val="right"/>
              <w:rPr>
                <w:sz w:val="18"/>
                <w:szCs w:val="18"/>
              </w:rPr>
            </w:pPr>
            <w:r w:rsidRPr="00591F5D">
              <w:rPr>
                <w:sz w:val="18"/>
                <w:szCs w:val="18"/>
              </w:rPr>
              <w:t xml:space="preserve">$1,814 </w:t>
            </w:r>
          </w:p>
        </w:tc>
        <w:tc>
          <w:tcPr>
            <w:tcW w:w="1395" w:type="dxa"/>
            <w:hideMark/>
          </w:tcPr>
          <w:p w:rsidR="00591F5D" w:rsidRPr="00591F5D" w:rsidRDefault="00591F5D" w:rsidP="00591F5D">
            <w:pPr>
              <w:jc w:val="right"/>
              <w:rPr>
                <w:sz w:val="18"/>
                <w:szCs w:val="18"/>
              </w:rPr>
            </w:pPr>
            <w:r w:rsidRPr="00591F5D">
              <w:rPr>
                <w:sz w:val="18"/>
                <w:szCs w:val="18"/>
              </w:rPr>
              <w:t xml:space="preserve">$4,313 </w:t>
            </w:r>
          </w:p>
        </w:tc>
        <w:tc>
          <w:tcPr>
            <w:tcW w:w="1394" w:type="dxa"/>
            <w:hideMark/>
          </w:tcPr>
          <w:p w:rsidR="00591F5D" w:rsidRPr="00591F5D" w:rsidRDefault="00591F5D" w:rsidP="00591F5D">
            <w:pPr>
              <w:jc w:val="right"/>
              <w:rPr>
                <w:sz w:val="18"/>
                <w:szCs w:val="18"/>
              </w:rPr>
            </w:pPr>
            <w:r w:rsidRPr="00591F5D">
              <w:rPr>
                <w:sz w:val="18"/>
                <w:szCs w:val="18"/>
              </w:rPr>
              <w:t xml:space="preserve">$4,667 </w:t>
            </w:r>
          </w:p>
        </w:tc>
        <w:tc>
          <w:tcPr>
            <w:tcW w:w="1395" w:type="dxa"/>
            <w:hideMark/>
          </w:tcPr>
          <w:p w:rsidR="00591F5D" w:rsidRPr="00591F5D" w:rsidRDefault="00591F5D" w:rsidP="00591F5D">
            <w:pPr>
              <w:jc w:val="right"/>
              <w:rPr>
                <w:sz w:val="18"/>
                <w:szCs w:val="18"/>
              </w:rPr>
            </w:pPr>
            <w:r w:rsidRPr="00591F5D">
              <w:rPr>
                <w:sz w:val="18"/>
                <w:szCs w:val="18"/>
              </w:rPr>
              <w:t xml:space="preserve">$6,104 </w:t>
            </w:r>
          </w:p>
        </w:tc>
        <w:tc>
          <w:tcPr>
            <w:tcW w:w="1395" w:type="dxa"/>
            <w:hideMark/>
          </w:tcPr>
          <w:p w:rsidR="00591F5D" w:rsidRPr="00591F5D" w:rsidRDefault="00591F5D" w:rsidP="00591F5D">
            <w:pPr>
              <w:jc w:val="right"/>
              <w:rPr>
                <w:sz w:val="18"/>
                <w:szCs w:val="18"/>
              </w:rPr>
            </w:pPr>
            <w:r w:rsidRPr="00591F5D">
              <w:rPr>
                <w:sz w:val="18"/>
                <w:szCs w:val="18"/>
              </w:rPr>
              <w:t xml:space="preserve">$6,529 </w:t>
            </w:r>
          </w:p>
        </w:tc>
        <w:tc>
          <w:tcPr>
            <w:tcW w:w="1395" w:type="dxa"/>
            <w:hideMark/>
          </w:tcPr>
          <w:p w:rsidR="00591F5D" w:rsidRPr="00591F5D" w:rsidRDefault="00591F5D" w:rsidP="00591F5D">
            <w:pPr>
              <w:jc w:val="right"/>
              <w:rPr>
                <w:sz w:val="18"/>
                <w:szCs w:val="18"/>
              </w:rPr>
            </w:pPr>
            <w:r w:rsidRPr="00591F5D">
              <w:rPr>
                <w:sz w:val="18"/>
                <w:szCs w:val="18"/>
              </w:rPr>
              <w:t xml:space="preserve">$10,431 </w:t>
            </w:r>
          </w:p>
        </w:tc>
        <w:tc>
          <w:tcPr>
            <w:tcW w:w="1395" w:type="dxa"/>
            <w:hideMark/>
          </w:tcPr>
          <w:p w:rsidR="00591F5D" w:rsidRPr="00591F5D" w:rsidRDefault="00591F5D" w:rsidP="00591F5D">
            <w:pPr>
              <w:jc w:val="right"/>
              <w:rPr>
                <w:sz w:val="18"/>
                <w:szCs w:val="18"/>
              </w:rPr>
            </w:pPr>
            <w:r w:rsidRPr="00591F5D">
              <w:rPr>
                <w:sz w:val="18"/>
                <w:szCs w:val="18"/>
              </w:rPr>
              <w:t xml:space="preserve">$10,915 </w:t>
            </w:r>
          </w:p>
        </w:tc>
      </w:tr>
      <w:tr w:rsidR="00591F5D"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10</w:t>
            </w:r>
          </w:p>
        </w:tc>
        <w:tc>
          <w:tcPr>
            <w:tcW w:w="1395" w:type="dxa"/>
            <w:hideMark/>
          </w:tcPr>
          <w:p w:rsidR="00591F5D" w:rsidRPr="00591F5D" w:rsidRDefault="00591F5D" w:rsidP="00591F5D">
            <w:pPr>
              <w:jc w:val="right"/>
              <w:rPr>
                <w:sz w:val="18"/>
                <w:szCs w:val="18"/>
              </w:rPr>
            </w:pPr>
            <w:r w:rsidRPr="00591F5D">
              <w:rPr>
                <w:sz w:val="18"/>
                <w:szCs w:val="18"/>
              </w:rPr>
              <w:t xml:space="preserve">$874 </w:t>
            </w:r>
          </w:p>
        </w:tc>
        <w:tc>
          <w:tcPr>
            <w:tcW w:w="1395" w:type="dxa"/>
            <w:hideMark/>
          </w:tcPr>
          <w:p w:rsidR="00591F5D" w:rsidRPr="00591F5D" w:rsidRDefault="00591F5D" w:rsidP="00591F5D">
            <w:pPr>
              <w:jc w:val="right"/>
              <w:rPr>
                <w:sz w:val="18"/>
                <w:szCs w:val="18"/>
              </w:rPr>
            </w:pPr>
            <w:r w:rsidRPr="00591F5D">
              <w:rPr>
                <w:sz w:val="18"/>
                <w:szCs w:val="18"/>
              </w:rPr>
              <w:t xml:space="preserve">$984 </w:t>
            </w:r>
          </w:p>
        </w:tc>
        <w:tc>
          <w:tcPr>
            <w:tcW w:w="1395" w:type="dxa"/>
            <w:hideMark/>
          </w:tcPr>
          <w:p w:rsidR="00591F5D" w:rsidRPr="00591F5D" w:rsidRDefault="00591F5D" w:rsidP="00591F5D">
            <w:pPr>
              <w:jc w:val="right"/>
              <w:rPr>
                <w:sz w:val="18"/>
                <w:szCs w:val="18"/>
              </w:rPr>
            </w:pPr>
            <w:r w:rsidRPr="00591F5D">
              <w:rPr>
                <w:sz w:val="18"/>
                <w:szCs w:val="18"/>
              </w:rPr>
              <w:t xml:space="preserve">$1,303 </w:t>
            </w:r>
          </w:p>
        </w:tc>
        <w:tc>
          <w:tcPr>
            <w:tcW w:w="1395" w:type="dxa"/>
            <w:hideMark/>
          </w:tcPr>
          <w:p w:rsidR="00591F5D" w:rsidRPr="00591F5D" w:rsidRDefault="00591F5D" w:rsidP="00591F5D">
            <w:pPr>
              <w:jc w:val="right"/>
              <w:rPr>
                <w:sz w:val="18"/>
                <w:szCs w:val="18"/>
              </w:rPr>
            </w:pPr>
            <w:r w:rsidRPr="00591F5D">
              <w:rPr>
                <w:sz w:val="18"/>
                <w:szCs w:val="18"/>
              </w:rPr>
              <w:t xml:space="preserve">$3,683 </w:t>
            </w:r>
          </w:p>
        </w:tc>
        <w:tc>
          <w:tcPr>
            <w:tcW w:w="1394" w:type="dxa"/>
            <w:hideMark/>
          </w:tcPr>
          <w:p w:rsidR="00591F5D" w:rsidRPr="00591F5D" w:rsidRDefault="00591F5D" w:rsidP="00591F5D">
            <w:pPr>
              <w:jc w:val="right"/>
              <w:rPr>
                <w:sz w:val="18"/>
                <w:szCs w:val="18"/>
              </w:rPr>
            </w:pPr>
            <w:r w:rsidRPr="00591F5D">
              <w:rPr>
                <w:sz w:val="18"/>
                <w:szCs w:val="18"/>
              </w:rPr>
              <w:t xml:space="preserve">$4,019 </w:t>
            </w:r>
          </w:p>
        </w:tc>
        <w:tc>
          <w:tcPr>
            <w:tcW w:w="1395" w:type="dxa"/>
            <w:hideMark/>
          </w:tcPr>
          <w:p w:rsidR="00591F5D" w:rsidRPr="00591F5D" w:rsidRDefault="00591F5D" w:rsidP="00591F5D">
            <w:pPr>
              <w:jc w:val="right"/>
              <w:rPr>
                <w:sz w:val="18"/>
                <w:szCs w:val="18"/>
              </w:rPr>
            </w:pPr>
            <w:r w:rsidRPr="00591F5D">
              <w:rPr>
                <w:sz w:val="18"/>
                <w:szCs w:val="18"/>
              </w:rPr>
              <w:t xml:space="preserve">$5,389 </w:t>
            </w:r>
          </w:p>
        </w:tc>
        <w:tc>
          <w:tcPr>
            <w:tcW w:w="1395" w:type="dxa"/>
            <w:hideMark/>
          </w:tcPr>
          <w:p w:rsidR="00591F5D" w:rsidRPr="00591F5D" w:rsidRDefault="00591F5D" w:rsidP="00591F5D">
            <w:pPr>
              <w:jc w:val="right"/>
              <w:rPr>
                <w:sz w:val="18"/>
                <w:szCs w:val="18"/>
              </w:rPr>
            </w:pPr>
            <w:r w:rsidRPr="00591F5D">
              <w:rPr>
                <w:sz w:val="18"/>
                <w:szCs w:val="18"/>
              </w:rPr>
              <w:t xml:space="preserve">$5,793 </w:t>
            </w:r>
          </w:p>
        </w:tc>
        <w:tc>
          <w:tcPr>
            <w:tcW w:w="1395" w:type="dxa"/>
            <w:hideMark/>
          </w:tcPr>
          <w:p w:rsidR="00591F5D" w:rsidRPr="00591F5D" w:rsidRDefault="00591F5D" w:rsidP="00591F5D">
            <w:pPr>
              <w:jc w:val="right"/>
              <w:rPr>
                <w:sz w:val="18"/>
                <w:szCs w:val="18"/>
              </w:rPr>
            </w:pPr>
            <w:r w:rsidRPr="00591F5D">
              <w:rPr>
                <w:sz w:val="18"/>
                <w:szCs w:val="18"/>
              </w:rPr>
              <w:t xml:space="preserve">$9,512 </w:t>
            </w:r>
          </w:p>
        </w:tc>
        <w:tc>
          <w:tcPr>
            <w:tcW w:w="1395" w:type="dxa"/>
            <w:hideMark/>
          </w:tcPr>
          <w:p w:rsidR="00591F5D" w:rsidRPr="00591F5D" w:rsidRDefault="00591F5D" w:rsidP="00591F5D">
            <w:pPr>
              <w:jc w:val="right"/>
              <w:rPr>
                <w:sz w:val="18"/>
                <w:szCs w:val="18"/>
              </w:rPr>
            </w:pPr>
            <w:r w:rsidRPr="00591F5D">
              <w:rPr>
                <w:sz w:val="18"/>
                <w:szCs w:val="18"/>
              </w:rPr>
              <w:t xml:space="preserve">$9,974 </w:t>
            </w:r>
          </w:p>
        </w:tc>
      </w:tr>
      <w:tr w:rsidR="00591F5D" w:rsidRPr="00C66E70" w:rsidTr="005F02F1">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11</w:t>
            </w:r>
          </w:p>
        </w:tc>
        <w:tc>
          <w:tcPr>
            <w:tcW w:w="1395" w:type="dxa"/>
            <w:hideMark/>
          </w:tcPr>
          <w:p w:rsidR="00591F5D" w:rsidRPr="00591F5D" w:rsidRDefault="00591F5D" w:rsidP="00591F5D">
            <w:pPr>
              <w:jc w:val="right"/>
              <w:rPr>
                <w:sz w:val="18"/>
                <w:szCs w:val="18"/>
              </w:rPr>
            </w:pPr>
            <w:r w:rsidRPr="00591F5D">
              <w:rPr>
                <w:sz w:val="18"/>
                <w:szCs w:val="18"/>
              </w:rPr>
              <w:t xml:space="preserve">$463 </w:t>
            </w:r>
          </w:p>
        </w:tc>
        <w:tc>
          <w:tcPr>
            <w:tcW w:w="1395" w:type="dxa"/>
            <w:hideMark/>
          </w:tcPr>
          <w:p w:rsidR="00591F5D" w:rsidRPr="00591F5D" w:rsidRDefault="00591F5D" w:rsidP="00591F5D">
            <w:pPr>
              <w:jc w:val="right"/>
              <w:rPr>
                <w:sz w:val="18"/>
                <w:szCs w:val="18"/>
              </w:rPr>
            </w:pPr>
            <w:r w:rsidRPr="00591F5D">
              <w:rPr>
                <w:sz w:val="18"/>
                <w:szCs w:val="18"/>
              </w:rPr>
              <w:t xml:space="preserve">$566 </w:t>
            </w:r>
          </w:p>
        </w:tc>
        <w:tc>
          <w:tcPr>
            <w:tcW w:w="1395" w:type="dxa"/>
            <w:hideMark/>
          </w:tcPr>
          <w:p w:rsidR="00591F5D" w:rsidRPr="00591F5D" w:rsidRDefault="00591F5D" w:rsidP="00591F5D">
            <w:pPr>
              <w:jc w:val="right"/>
              <w:rPr>
                <w:sz w:val="18"/>
                <w:szCs w:val="18"/>
              </w:rPr>
            </w:pPr>
            <w:r w:rsidRPr="00591F5D">
              <w:rPr>
                <w:sz w:val="18"/>
                <w:szCs w:val="18"/>
              </w:rPr>
              <w:t xml:space="preserve">$872 </w:t>
            </w:r>
          </w:p>
        </w:tc>
        <w:tc>
          <w:tcPr>
            <w:tcW w:w="1395" w:type="dxa"/>
            <w:hideMark/>
          </w:tcPr>
          <w:p w:rsidR="00591F5D" w:rsidRPr="00591F5D" w:rsidRDefault="00591F5D" w:rsidP="00591F5D">
            <w:pPr>
              <w:jc w:val="right"/>
              <w:rPr>
                <w:sz w:val="18"/>
                <w:szCs w:val="18"/>
              </w:rPr>
            </w:pPr>
            <w:r w:rsidRPr="00591F5D">
              <w:rPr>
                <w:sz w:val="18"/>
                <w:szCs w:val="18"/>
              </w:rPr>
              <w:t xml:space="preserve">$3,154 </w:t>
            </w:r>
          </w:p>
        </w:tc>
        <w:tc>
          <w:tcPr>
            <w:tcW w:w="1394" w:type="dxa"/>
            <w:hideMark/>
          </w:tcPr>
          <w:p w:rsidR="00591F5D" w:rsidRPr="00591F5D" w:rsidRDefault="00591F5D" w:rsidP="00591F5D">
            <w:pPr>
              <w:jc w:val="right"/>
              <w:rPr>
                <w:sz w:val="18"/>
                <w:szCs w:val="18"/>
              </w:rPr>
            </w:pPr>
            <w:r w:rsidRPr="00591F5D">
              <w:rPr>
                <w:sz w:val="18"/>
                <w:szCs w:val="18"/>
              </w:rPr>
              <w:t xml:space="preserve">$3,477 </w:t>
            </w:r>
          </w:p>
        </w:tc>
        <w:tc>
          <w:tcPr>
            <w:tcW w:w="1395" w:type="dxa"/>
            <w:hideMark/>
          </w:tcPr>
          <w:p w:rsidR="00591F5D" w:rsidRPr="00591F5D" w:rsidRDefault="00591F5D" w:rsidP="00591F5D">
            <w:pPr>
              <w:jc w:val="right"/>
              <w:rPr>
                <w:sz w:val="18"/>
                <w:szCs w:val="18"/>
              </w:rPr>
            </w:pPr>
            <w:r w:rsidRPr="00591F5D">
              <w:rPr>
                <w:sz w:val="18"/>
                <w:szCs w:val="18"/>
              </w:rPr>
              <w:t xml:space="preserve">$4,789 </w:t>
            </w:r>
          </w:p>
        </w:tc>
        <w:tc>
          <w:tcPr>
            <w:tcW w:w="1395" w:type="dxa"/>
            <w:hideMark/>
          </w:tcPr>
          <w:p w:rsidR="00591F5D" w:rsidRPr="00591F5D" w:rsidRDefault="00591F5D" w:rsidP="00591F5D">
            <w:pPr>
              <w:jc w:val="right"/>
              <w:rPr>
                <w:sz w:val="18"/>
                <w:szCs w:val="18"/>
              </w:rPr>
            </w:pPr>
            <w:r w:rsidRPr="00591F5D">
              <w:rPr>
                <w:sz w:val="18"/>
                <w:szCs w:val="18"/>
              </w:rPr>
              <w:t xml:space="preserve">$5,176 </w:t>
            </w:r>
          </w:p>
        </w:tc>
        <w:tc>
          <w:tcPr>
            <w:tcW w:w="1395" w:type="dxa"/>
            <w:hideMark/>
          </w:tcPr>
          <w:p w:rsidR="00591F5D" w:rsidRPr="00591F5D" w:rsidRDefault="00591F5D" w:rsidP="00591F5D">
            <w:pPr>
              <w:jc w:val="right"/>
              <w:rPr>
                <w:sz w:val="18"/>
                <w:szCs w:val="18"/>
              </w:rPr>
            </w:pPr>
            <w:r w:rsidRPr="00591F5D">
              <w:rPr>
                <w:sz w:val="18"/>
                <w:szCs w:val="18"/>
              </w:rPr>
              <w:t xml:space="preserve">$8,741 </w:t>
            </w:r>
          </w:p>
        </w:tc>
        <w:tc>
          <w:tcPr>
            <w:tcW w:w="1395" w:type="dxa"/>
            <w:hideMark/>
          </w:tcPr>
          <w:p w:rsidR="00591F5D" w:rsidRPr="00591F5D" w:rsidRDefault="00591F5D" w:rsidP="00591F5D">
            <w:pPr>
              <w:jc w:val="right"/>
              <w:rPr>
                <w:sz w:val="18"/>
                <w:szCs w:val="18"/>
              </w:rPr>
            </w:pPr>
            <w:r w:rsidRPr="00591F5D">
              <w:rPr>
                <w:sz w:val="18"/>
                <w:szCs w:val="18"/>
              </w:rPr>
              <w:t xml:space="preserve">$9,184 </w:t>
            </w:r>
          </w:p>
        </w:tc>
      </w:tr>
      <w:tr w:rsidR="00591F5D"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12</w:t>
            </w:r>
          </w:p>
        </w:tc>
        <w:tc>
          <w:tcPr>
            <w:tcW w:w="1395" w:type="dxa"/>
            <w:hideMark/>
          </w:tcPr>
          <w:p w:rsidR="00591F5D" w:rsidRPr="00591F5D" w:rsidRDefault="00591F5D" w:rsidP="00591F5D">
            <w:pPr>
              <w:jc w:val="right"/>
              <w:rPr>
                <w:sz w:val="18"/>
                <w:szCs w:val="18"/>
              </w:rPr>
            </w:pPr>
            <w:r w:rsidRPr="00591F5D">
              <w:rPr>
                <w:sz w:val="18"/>
                <w:szCs w:val="18"/>
              </w:rPr>
              <w:t xml:space="preserve">$114 </w:t>
            </w:r>
          </w:p>
        </w:tc>
        <w:tc>
          <w:tcPr>
            <w:tcW w:w="1395" w:type="dxa"/>
            <w:hideMark/>
          </w:tcPr>
          <w:p w:rsidR="00591F5D" w:rsidRPr="00591F5D" w:rsidRDefault="00591F5D" w:rsidP="00591F5D">
            <w:pPr>
              <w:jc w:val="right"/>
              <w:rPr>
                <w:sz w:val="18"/>
                <w:szCs w:val="18"/>
              </w:rPr>
            </w:pPr>
            <w:r w:rsidRPr="00591F5D">
              <w:rPr>
                <w:sz w:val="18"/>
                <w:szCs w:val="18"/>
              </w:rPr>
              <w:t xml:space="preserve">$215 </w:t>
            </w:r>
          </w:p>
        </w:tc>
        <w:tc>
          <w:tcPr>
            <w:tcW w:w="1395" w:type="dxa"/>
            <w:hideMark/>
          </w:tcPr>
          <w:p w:rsidR="00591F5D" w:rsidRPr="00591F5D" w:rsidRDefault="00591F5D" w:rsidP="00591F5D">
            <w:pPr>
              <w:jc w:val="right"/>
              <w:rPr>
                <w:sz w:val="18"/>
                <w:szCs w:val="18"/>
              </w:rPr>
            </w:pPr>
            <w:r w:rsidRPr="00591F5D">
              <w:rPr>
                <w:sz w:val="18"/>
                <w:szCs w:val="18"/>
              </w:rPr>
              <w:t xml:space="preserve">$510 </w:t>
            </w:r>
          </w:p>
        </w:tc>
        <w:tc>
          <w:tcPr>
            <w:tcW w:w="1395" w:type="dxa"/>
            <w:hideMark/>
          </w:tcPr>
          <w:p w:rsidR="00591F5D" w:rsidRPr="00591F5D" w:rsidRDefault="00591F5D" w:rsidP="00591F5D">
            <w:pPr>
              <w:jc w:val="right"/>
              <w:rPr>
                <w:sz w:val="18"/>
                <w:szCs w:val="18"/>
              </w:rPr>
            </w:pPr>
            <w:r w:rsidRPr="00591F5D">
              <w:rPr>
                <w:sz w:val="18"/>
                <w:szCs w:val="18"/>
              </w:rPr>
              <w:t xml:space="preserve">$2,708 </w:t>
            </w:r>
          </w:p>
        </w:tc>
        <w:tc>
          <w:tcPr>
            <w:tcW w:w="1394" w:type="dxa"/>
            <w:hideMark/>
          </w:tcPr>
          <w:p w:rsidR="00591F5D" w:rsidRPr="00591F5D" w:rsidRDefault="00591F5D" w:rsidP="00591F5D">
            <w:pPr>
              <w:jc w:val="right"/>
              <w:rPr>
                <w:sz w:val="18"/>
                <w:szCs w:val="18"/>
              </w:rPr>
            </w:pPr>
            <w:r w:rsidRPr="00591F5D">
              <w:rPr>
                <w:sz w:val="18"/>
                <w:szCs w:val="18"/>
              </w:rPr>
              <w:t xml:space="preserve">$3,019 </w:t>
            </w:r>
          </w:p>
        </w:tc>
        <w:tc>
          <w:tcPr>
            <w:tcW w:w="1395" w:type="dxa"/>
            <w:hideMark/>
          </w:tcPr>
          <w:p w:rsidR="00591F5D" w:rsidRPr="00591F5D" w:rsidRDefault="00591F5D" w:rsidP="00591F5D">
            <w:pPr>
              <w:jc w:val="right"/>
              <w:rPr>
                <w:sz w:val="18"/>
                <w:szCs w:val="18"/>
              </w:rPr>
            </w:pPr>
            <w:r w:rsidRPr="00591F5D">
              <w:rPr>
                <w:sz w:val="18"/>
                <w:szCs w:val="18"/>
              </w:rPr>
              <w:t xml:space="preserve">$4,284 </w:t>
            </w:r>
          </w:p>
        </w:tc>
        <w:tc>
          <w:tcPr>
            <w:tcW w:w="1395" w:type="dxa"/>
            <w:hideMark/>
          </w:tcPr>
          <w:p w:rsidR="00591F5D" w:rsidRPr="00591F5D" w:rsidRDefault="00591F5D" w:rsidP="00591F5D">
            <w:pPr>
              <w:jc w:val="right"/>
              <w:rPr>
                <w:sz w:val="18"/>
                <w:szCs w:val="18"/>
              </w:rPr>
            </w:pPr>
            <w:r w:rsidRPr="00591F5D">
              <w:rPr>
                <w:sz w:val="18"/>
                <w:szCs w:val="18"/>
              </w:rPr>
              <w:t xml:space="preserve">$4,657 </w:t>
            </w:r>
          </w:p>
        </w:tc>
        <w:tc>
          <w:tcPr>
            <w:tcW w:w="1395" w:type="dxa"/>
            <w:hideMark/>
          </w:tcPr>
          <w:p w:rsidR="00591F5D" w:rsidRPr="00591F5D" w:rsidRDefault="00591F5D" w:rsidP="00591F5D">
            <w:pPr>
              <w:jc w:val="right"/>
              <w:rPr>
                <w:sz w:val="18"/>
                <w:szCs w:val="18"/>
              </w:rPr>
            </w:pPr>
            <w:r w:rsidRPr="00591F5D">
              <w:rPr>
                <w:sz w:val="18"/>
                <w:szCs w:val="18"/>
              </w:rPr>
              <w:t xml:space="preserve">$8,090 </w:t>
            </w:r>
          </w:p>
        </w:tc>
        <w:tc>
          <w:tcPr>
            <w:tcW w:w="1395" w:type="dxa"/>
            <w:hideMark/>
          </w:tcPr>
          <w:p w:rsidR="00591F5D" w:rsidRPr="00591F5D" w:rsidRDefault="00591F5D" w:rsidP="00591F5D">
            <w:pPr>
              <w:jc w:val="right"/>
              <w:rPr>
                <w:sz w:val="18"/>
                <w:szCs w:val="18"/>
              </w:rPr>
            </w:pPr>
            <w:r w:rsidRPr="00591F5D">
              <w:rPr>
                <w:sz w:val="18"/>
                <w:szCs w:val="18"/>
              </w:rPr>
              <w:t xml:space="preserve">$8,517 </w:t>
            </w:r>
          </w:p>
        </w:tc>
      </w:tr>
      <w:tr w:rsidR="00591F5D" w:rsidRPr="00C66E70" w:rsidTr="005F02F1">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13</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$202 </w:t>
            </w:r>
          </w:p>
        </w:tc>
        <w:tc>
          <w:tcPr>
            <w:tcW w:w="1395" w:type="dxa"/>
            <w:hideMark/>
          </w:tcPr>
          <w:p w:rsidR="00591F5D" w:rsidRPr="00591F5D" w:rsidRDefault="00591F5D" w:rsidP="00591F5D">
            <w:pPr>
              <w:jc w:val="right"/>
              <w:rPr>
                <w:sz w:val="18"/>
                <w:szCs w:val="18"/>
              </w:rPr>
            </w:pPr>
            <w:r w:rsidRPr="00591F5D">
              <w:rPr>
                <w:sz w:val="18"/>
                <w:szCs w:val="18"/>
              </w:rPr>
              <w:t xml:space="preserve">$2,328 </w:t>
            </w:r>
          </w:p>
        </w:tc>
        <w:tc>
          <w:tcPr>
            <w:tcW w:w="1394" w:type="dxa"/>
            <w:hideMark/>
          </w:tcPr>
          <w:p w:rsidR="00591F5D" w:rsidRPr="00591F5D" w:rsidRDefault="00591F5D" w:rsidP="00591F5D">
            <w:pPr>
              <w:jc w:val="right"/>
              <w:rPr>
                <w:sz w:val="18"/>
                <w:szCs w:val="18"/>
              </w:rPr>
            </w:pPr>
            <w:r w:rsidRPr="00591F5D">
              <w:rPr>
                <w:sz w:val="18"/>
                <w:szCs w:val="18"/>
              </w:rPr>
              <w:t xml:space="preserve">$2,628 </w:t>
            </w:r>
          </w:p>
        </w:tc>
        <w:tc>
          <w:tcPr>
            <w:tcW w:w="1395" w:type="dxa"/>
            <w:hideMark/>
          </w:tcPr>
          <w:p w:rsidR="00591F5D" w:rsidRPr="00591F5D" w:rsidRDefault="00591F5D" w:rsidP="00591F5D">
            <w:pPr>
              <w:jc w:val="right"/>
              <w:rPr>
                <w:sz w:val="18"/>
                <w:szCs w:val="18"/>
              </w:rPr>
            </w:pPr>
            <w:r w:rsidRPr="00591F5D">
              <w:rPr>
                <w:sz w:val="18"/>
                <w:szCs w:val="18"/>
              </w:rPr>
              <w:t xml:space="preserve">$3,853 </w:t>
            </w:r>
          </w:p>
        </w:tc>
        <w:tc>
          <w:tcPr>
            <w:tcW w:w="1395" w:type="dxa"/>
            <w:hideMark/>
          </w:tcPr>
          <w:p w:rsidR="00591F5D" w:rsidRPr="00591F5D" w:rsidRDefault="00591F5D" w:rsidP="00591F5D">
            <w:pPr>
              <w:jc w:val="right"/>
              <w:rPr>
                <w:sz w:val="18"/>
                <w:szCs w:val="18"/>
              </w:rPr>
            </w:pPr>
            <w:r w:rsidRPr="00591F5D">
              <w:rPr>
                <w:sz w:val="18"/>
                <w:szCs w:val="18"/>
              </w:rPr>
              <w:t xml:space="preserve">$4,215 </w:t>
            </w:r>
          </w:p>
        </w:tc>
        <w:tc>
          <w:tcPr>
            <w:tcW w:w="1395" w:type="dxa"/>
            <w:hideMark/>
          </w:tcPr>
          <w:p w:rsidR="00591F5D" w:rsidRPr="00591F5D" w:rsidRDefault="00591F5D" w:rsidP="00591F5D">
            <w:pPr>
              <w:jc w:val="right"/>
              <w:rPr>
                <w:sz w:val="18"/>
                <w:szCs w:val="18"/>
              </w:rPr>
            </w:pPr>
            <w:r w:rsidRPr="00591F5D">
              <w:rPr>
                <w:sz w:val="18"/>
                <w:szCs w:val="18"/>
              </w:rPr>
              <w:t xml:space="preserve">$7,537 </w:t>
            </w:r>
          </w:p>
        </w:tc>
        <w:tc>
          <w:tcPr>
            <w:tcW w:w="1395" w:type="dxa"/>
            <w:hideMark/>
          </w:tcPr>
          <w:p w:rsidR="00591F5D" w:rsidRPr="00591F5D" w:rsidRDefault="00591F5D" w:rsidP="00591F5D">
            <w:pPr>
              <w:jc w:val="right"/>
              <w:rPr>
                <w:sz w:val="18"/>
                <w:szCs w:val="18"/>
              </w:rPr>
            </w:pPr>
            <w:r w:rsidRPr="00591F5D">
              <w:rPr>
                <w:sz w:val="18"/>
                <w:szCs w:val="18"/>
              </w:rPr>
              <w:t xml:space="preserve">$7,949 </w:t>
            </w:r>
          </w:p>
        </w:tc>
      </w:tr>
      <w:tr w:rsidR="00591F5D"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14</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$2,005 </w:t>
            </w:r>
          </w:p>
        </w:tc>
        <w:tc>
          <w:tcPr>
            <w:tcW w:w="1394" w:type="dxa"/>
            <w:hideMark/>
          </w:tcPr>
          <w:p w:rsidR="00591F5D" w:rsidRPr="00591F5D" w:rsidRDefault="00591F5D" w:rsidP="00591F5D">
            <w:pPr>
              <w:jc w:val="right"/>
              <w:rPr>
                <w:sz w:val="18"/>
                <w:szCs w:val="18"/>
              </w:rPr>
            </w:pPr>
            <w:r w:rsidRPr="00591F5D">
              <w:rPr>
                <w:sz w:val="18"/>
                <w:szCs w:val="18"/>
              </w:rPr>
              <w:t xml:space="preserve">$2,295 </w:t>
            </w:r>
          </w:p>
        </w:tc>
        <w:tc>
          <w:tcPr>
            <w:tcW w:w="1395" w:type="dxa"/>
            <w:hideMark/>
          </w:tcPr>
          <w:p w:rsidR="00591F5D" w:rsidRPr="00591F5D" w:rsidRDefault="00591F5D" w:rsidP="00591F5D">
            <w:pPr>
              <w:jc w:val="right"/>
              <w:rPr>
                <w:sz w:val="18"/>
                <w:szCs w:val="18"/>
              </w:rPr>
            </w:pPr>
            <w:r w:rsidRPr="00591F5D">
              <w:rPr>
                <w:sz w:val="18"/>
                <w:szCs w:val="18"/>
              </w:rPr>
              <w:t xml:space="preserve">$3,485 </w:t>
            </w:r>
          </w:p>
        </w:tc>
        <w:tc>
          <w:tcPr>
            <w:tcW w:w="1395" w:type="dxa"/>
            <w:hideMark/>
          </w:tcPr>
          <w:p w:rsidR="00591F5D" w:rsidRPr="00591F5D" w:rsidRDefault="00591F5D" w:rsidP="00591F5D">
            <w:pPr>
              <w:jc w:val="right"/>
              <w:rPr>
                <w:sz w:val="18"/>
                <w:szCs w:val="18"/>
              </w:rPr>
            </w:pPr>
            <w:r w:rsidRPr="00591F5D">
              <w:rPr>
                <w:sz w:val="18"/>
                <w:szCs w:val="18"/>
              </w:rPr>
              <w:t xml:space="preserve">$3,836 </w:t>
            </w:r>
          </w:p>
        </w:tc>
        <w:tc>
          <w:tcPr>
            <w:tcW w:w="1395" w:type="dxa"/>
            <w:hideMark/>
          </w:tcPr>
          <w:p w:rsidR="00591F5D" w:rsidRPr="00591F5D" w:rsidRDefault="00591F5D" w:rsidP="00591F5D">
            <w:pPr>
              <w:jc w:val="right"/>
              <w:rPr>
                <w:sz w:val="18"/>
                <w:szCs w:val="18"/>
              </w:rPr>
            </w:pPr>
            <w:r w:rsidRPr="00591F5D">
              <w:rPr>
                <w:sz w:val="18"/>
                <w:szCs w:val="18"/>
              </w:rPr>
              <w:t xml:space="preserve">$7,064 </w:t>
            </w:r>
          </w:p>
        </w:tc>
        <w:tc>
          <w:tcPr>
            <w:tcW w:w="1395" w:type="dxa"/>
            <w:hideMark/>
          </w:tcPr>
          <w:p w:rsidR="00591F5D" w:rsidRPr="00591F5D" w:rsidRDefault="00591F5D" w:rsidP="00591F5D">
            <w:pPr>
              <w:jc w:val="right"/>
              <w:rPr>
                <w:sz w:val="18"/>
                <w:szCs w:val="18"/>
              </w:rPr>
            </w:pPr>
            <w:r w:rsidRPr="00591F5D">
              <w:rPr>
                <w:sz w:val="18"/>
                <w:szCs w:val="18"/>
              </w:rPr>
              <w:t xml:space="preserve">$7,465 </w:t>
            </w:r>
          </w:p>
        </w:tc>
      </w:tr>
      <w:tr w:rsidR="00591F5D" w:rsidRPr="00C66E70" w:rsidTr="005F02F1">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15</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$1,725 </w:t>
            </w:r>
          </w:p>
        </w:tc>
        <w:tc>
          <w:tcPr>
            <w:tcW w:w="1394" w:type="dxa"/>
            <w:hideMark/>
          </w:tcPr>
          <w:p w:rsidR="00591F5D" w:rsidRPr="00591F5D" w:rsidRDefault="00591F5D" w:rsidP="00591F5D">
            <w:pPr>
              <w:jc w:val="right"/>
              <w:rPr>
                <w:sz w:val="18"/>
                <w:szCs w:val="18"/>
              </w:rPr>
            </w:pPr>
            <w:r w:rsidRPr="00591F5D">
              <w:rPr>
                <w:sz w:val="18"/>
                <w:szCs w:val="18"/>
              </w:rPr>
              <w:t xml:space="preserve">$2,010 </w:t>
            </w:r>
          </w:p>
        </w:tc>
        <w:tc>
          <w:tcPr>
            <w:tcW w:w="1395" w:type="dxa"/>
            <w:hideMark/>
          </w:tcPr>
          <w:p w:rsidR="00591F5D" w:rsidRPr="00591F5D" w:rsidRDefault="00591F5D" w:rsidP="00591F5D">
            <w:pPr>
              <w:jc w:val="right"/>
              <w:rPr>
                <w:sz w:val="18"/>
                <w:szCs w:val="18"/>
              </w:rPr>
            </w:pPr>
            <w:r w:rsidRPr="00591F5D">
              <w:rPr>
                <w:sz w:val="18"/>
                <w:szCs w:val="18"/>
              </w:rPr>
              <w:t xml:space="preserve">$3,169 </w:t>
            </w:r>
          </w:p>
        </w:tc>
        <w:tc>
          <w:tcPr>
            <w:tcW w:w="1395" w:type="dxa"/>
            <w:hideMark/>
          </w:tcPr>
          <w:p w:rsidR="00591F5D" w:rsidRPr="00591F5D" w:rsidRDefault="00591F5D" w:rsidP="00591F5D">
            <w:pPr>
              <w:jc w:val="right"/>
              <w:rPr>
                <w:sz w:val="18"/>
                <w:szCs w:val="18"/>
              </w:rPr>
            </w:pPr>
            <w:r w:rsidRPr="00591F5D">
              <w:rPr>
                <w:sz w:val="18"/>
                <w:szCs w:val="18"/>
              </w:rPr>
              <w:t xml:space="preserve">$3,511 </w:t>
            </w:r>
          </w:p>
        </w:tc>
        <w:tc>
          <w:tcPr>
            <w:tcW w:w="1395" w:type="dxa"/>
            <w:hideMark/>
          </w:tcPr>
          <w:p w:rsidR="00591F5D" w:rsidRPr="00591F5D" w:rsidRDefault="00591F5D" w:rsidP="00591F5D">
            <w:pPr>
              <w:jc w:val="right"/>
              <w:rPr>
                <w:sz w:val="18"/>
                <w:szCs w:val="18"/>
              </w:rPr>
            </w:pPr>
            <w:r w:rsidRPr="00591F5D">
              <w:rPr>
                <w:sz w:val="18"/>
                <w:szCs w:val="18"/>
              </w:rPr>
              <w:t xml:space="preserve">$6,657 </w:t>
            </w:r>
          </w:p>
        </w:tc>
        <w:tc>
          <w:tcPr>
            <w:tcW w:w="1395" w:type="dxa"/>
            <w:hideMark/>
          </w:tcPr>
          <w:p w:rsidR="00591F5D" w:rsidRPr="00591F5D" w:rsidRDefault="00591F5D" w:rsidP="00591F5D">
            <w:pPr>
              <w:jc w:val="right"/>
              <w:rPr>
                <w:sz w:val="18"/>
                <w:szCs w:val="18"/>
              </w:rPr>
            </w:pPr>
            <w:r w:rsidRPr="00591F5D">
              <w:rPr>
                <w:sz w:val="18"/>
                <w:szCs w:val="18"/>
              </w:rPr>
              <w:t xml:space="preserve">$7,047 </w:t>
            </w:r>
          </w:p>
        </w:tc>
      </w:tr>
      <w:tr w:rsidR="00591F5D"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16</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$1,485 </w:t>
            </w:r>
          </w:p>
        </w:tc>
        <w:tc>
          <w:tcPr>
            <w:tcW w:w="1394" w:type="dxa"/>
            <w:hideMark/>
          </w:tcPr>
          <w:p w:rsidR="00591F5D" w:rsidRPr="00591F5D" w:rsidRDefault="00591F5D" w:rsidP="00591F5D">
            <w:pPr>
              <w:jc w:val="right"/>
              <w:rPr>
                <w:sz w:val="18"/>
                <w:szCs w:val="18"/>
              </w:rPr>
            </w:pPr>
            <w:r w:rsidRPr="00591F5D">
              <w:rPr>
                <w:sz w:val="18"/>
                <w:szCs w:val="18"/>
              </w:rPr>
              <w:t xml:space="preserve">$1,762 </w:t>
            </w:r>
          </w:p>
        </w:tc>
        <w:tc>
          <w:tcPr>
            <w:tcW w:w="1395" w:type="dxa"/>
            <w:hideMark/>
          </w:tcPr>
          <w:p w:rsidR="00591F5D" w:rsidRPr="00591F5D" w:rsidRDefault="00591F5D" w:rsidP="00591F5D">
            <w:pPr>
              <w:jc w:val="right"/>
              <w:rPr>
                <w:sz w:val="18"/>
                <w:szCs w:val="18"/>
              </w:rPr>
            </w:pPr>
            <w:r w:rsidRPr="00591F5D">
              <w:rPr>
                <w:sz w:val="18"/>
                <w:szCs w:val="18"/>
              </w:rPr>
              <w:t xml:space="preserve">$2,896 </w:t>
            </w:r>
          </w:p>
        </w:tc>
        <w:tc>
          <w:tcPr>
            <w:tcW w:w="1395" w:type="dxa"/>
            <w:hideMark/>
          </w:tcPr>
          <w:p w:rsidR="00591F5D" w:rsidRPr="00591F5D" w:rsidRDefault="00591F5D" w:rsidP="00591F5D">
            <w:pPr>
              <w:jc w:val="right"/>
              <w:rPr>
                <w:sz w:val="18"/>
                <w:szCs w:val="18"/>
              </w:rPr>
            </w:pPr>
            <w:r w:rsidRPr="00591F5D">
              <w:rPr>
                <w:sz w:val="18"/>
                <w:szCs w:val="18"/>
              </w:rPr>
              <w:t xml:space="preserve">$3,229 </w:t>
            </w:r>
          </w:p>
        </w:tc>
        <w:tc>
          <w:tcPr>
            <w:tcW w:w="1395" w:type="dxa"/>
            <w:hideMark/>
          </w:tcPr>
          <w:p w:rsidR="00591F5D" w:rsidRPr="00591F5D" w:rsidRDefault="00591F5D" w:rsidP="00591F5D">
            <w:pPr>
              <w:jc w:val="right"/>
              <w:rPr>
                <w:sz w:val="18"/>
                <w:szCs w:val="18"/>
              </w:rPr>
            </w:pPr>
            <w:r w:rsidRPr="00591F5D">
              <w:rPr>
                <w:sz w:val="18"/>
                <w:szCs w:val="18"/>
              </w:rPr>
              <w:t xml:space="preserve">$6,306 </w:t>
            </w:r>
          </w:p>
        </w:tc>
        <w:tc>
          <w:tcPr>
            <w:tcW w:w="1395" w:type="dxa"/>
            <w:hideMark/>
          </w:tcPr>
          <w:p w:rsidR="00591F5D" w:rsidRPr="00591F5D" w:rsidRDefault="00591F5D" w:rsidP="00591F5D">
            <w:pPr>
              <w:jc w:val="right"/>
              <w:rPr>
                <w:sz w:val="18"/>
                <w:szCs w:val="18"/>
              </w:rPr>
            </w:pPr>
            <w:r w:rsidRPr="00591F5D">
              <w:rPr>
                <w:sz w:val="18"/>
                <w:szCs w:val="18"/>
              </w:rPr>
              <w:t xml:space="preserve">$6,688 </w:t>
            </w:r>
          </w:p>
        </w:tc>
      </w:tr>
      <w:tr w:rsidR="00591F5D" w:rsidRPr="00C66E70" w:rsidTr="005F02F1">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17</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$1,274 </w:t>
            </w:r>
          </w:p>
        </w:tc>
        <w:tc>
          <w:tcPr>
            <w:tcW w:w="1394" w:type="dxa"/>
            <w:hideMark/>
          </w:tcPr>
          <w:p w:rsidR="00591F5D" w:rsidRPr="00591F5D" w:rsidRDefault="00591F5D" w:rsidP="00591F5D">
            <w:pPr>
              <w:jc w:val="right"/>
              <w:rPr>
                <w:sz w:val="18"/>
                <w:szCs w:val="18"/>
              </w:rPr>
            </w:pPr>
            <w:r w:rsidRPr="00591F5D">
              <w:rPr>
                <w:sz w:val="18"/>
                <w:szCs w:val="18"/>
              </w:rPr>
              <w:t xml:space="preserve">$1,549 </w:t>
            </w:r>
          </w:p>
        </w:tc>
        <w:tc>
          <w:tcPr>
            <w:tcW w:w="1395" w:type="dxa"/>
            <w:hideMark/>
          </w:tcPr>
          <w:p w:rsidR="00591F5D" w:rsidRPr="00591F5D" w:rsidRDefault="00591F5D" w:rsidP="00591F5D">
            <w:pPr>
              <w:jc w:val="right"/>
              <w:rPr>
                <w:sz w:val="18"/>
                <w:szCs w:val="18"/>
              </w:rPr>
            </w:pPr>
            <w:r w:rsidRPr="00591F5D">
              <w:rPr>
                <w:sz w:val="18"/>
                <w:szCs w:val="18"/>
              </w:rPr>
              <w:t xml:space="preserve">$2,659 </w:t>
            </w:r>
          </w:p>
        </w:tc>
        <w:tc>
          <w:tcPr>
            <w:tcW w:w="1395" w:type="dxa"/>
            <w:hideMark/>
          </w:tcPr>
          <w:p w:rsidR="00591F5D" w:rsidRPr="00591F5D" w:rsidRDefault="00591F5D" w:rsidP="00591F5D">
            <w:pPr>
              <w:jc w:val="right"/>
              <w:rPr>
                <w:sz w:val="18"/>
                <w:szCs w:val="18"/>
              </w:rPr>
            </w:pPr>
            <w:r w:rsidRPr="00591F5D">
              <w:rPr>
                <w:sz w:val="18"/>
                <w:szCs w:val="18"/>
              </w:rPr>
              <w:t xml:space="preserve">$2,987 </w:t>
            </w:r>
          </w:p>
        </w:tc>
        <w:tc>
          <w:tcPr>
            <w:tcW w:w="1395" w:type="dxa"/>
            <w:hideMark/>
          </w:tcPr>
          <w:p w:rsidR="00591F5D" w:rsidRPr="00591F5D" w:rsidRDefault="00591F5D" w:rsidP="00591F5D">
            <w:pPr>
              <w:jc w:val="right"/>
              <w:rPr>
                <w:sz w:val="18"/>
                <w:szCs w:val="18"/>
              </w:rPr>
            </w:pPr>
            <w:r w:rsidRPr="00591F5D">
              <w:rPr>
                <w:sz w:val="18"/>
                <w:szCs w:val="18"/>
              </w:rPr>
              <w:t xml:space="preserve">$6,001 </w:t>
            </w:r>
          </w:p>
        </w:tc>
        <w:tc>
          <w:tcPr>
            <w:tcW w:w="1395" w:type="dxa"/>
            <w:hideMark/>
          </w:tcPr>
          <w:p w:rsidR="00591F5D" w:rsidRPr="00591F5D" w:rsidRDefault="00591F5D" w:rsidP="00591F5D">
            <w:pPr>
              <w:jc w:val="right"/>
              <w:rPr>
                <w:sz w:val="18"/>
                <w:szCs w:val="18"/>
              </w:rPr>
            </w:pPr>
            <w:r w:rsidRPr="00591F5D">
              <w:rPr>
                <w:sz w:val="18"/>
                <w:szCs w:val="18"/>
              </w:rPr>
              <w:t xml:space="preserve">$6,376 </w:t>
            </w:r>
          </w:p>
        </w:tc>
      </w:tr>
      <w:tr w:rsidR="00591F5D"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18</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$1,094 </w:t>
            </w:r>
          </w:p>
        </w:tc>
        <w:tc>
          <w:tcPr>
            <w:tcW w:w="1394" w:type="dxa"/>
            <w:hideMark/>
          </w:tcPr>
          <w:p w:rsidR="00591F5D" w:rsidRPr="00591F5D" w:rsidRDefault="00591F5D" w:rsidP="00591F5D">
            <w:pPr>
              <w:jc w:val="right"/>
              <w:rPr>
                <w:sz w:val="18"/>
                <w:szCs w:val="18"/>
              </w:rPr>
            </w:pPr>
            <w:r w:rsidRPr="00591F5D">
              <w:rPr>
                <w:sz w:val="18"/>
                <w:szCs w:val="18"/>
              </w:rPr>
              <w:t xml:space="preserve">$1,361 </w:t>
            </w:r>
          </w:p>
        </w:tc>
        <w:tc>
          <w:tcPr>
            <w:tcW w:w="1395" w:type="dxa"/>
            <w:hideMark/>
          </w:tcPr>
          <w:p w:rsidR="00591F5D" w:rsidRPr="00591F5D" w:rsidRDefault="00591F5D" w:rsidP="00591F5D">
            <w:pPr>
              <w:jc w:val="right"/>
              <w:rPr>
                <w:sz w:val="18"/>
                <w:szCs w:val="18"/>
              </w:rPr>
            </w:pPr>
            <w:r w:rsidRPr="00591F5D">
              <w:rPr>
                <w:sz w:val="18"/>
                <w:szCs w:val="18"/>
              </w:rPr>
              <w:t xml:space="preserve">$2,453 </w:t>
            </w:r>
          </w:p>
        </w:tc>
        <w:tc>
          <w:tcPr>
            <w:tcW w:w="1395" w:type="dxa"/>
            <w:hideMark/>
          </w:tcPr>
          <w:p w:rsidR="00591F5D" w:rsidRPr="00591F5D" w:rsidRDefault="00591F5D" w:rsidP="00591F5D">
            <w:pPr>
              <w:jc w:val="right"/>
              <w:rPr>
                <w:sz w:val="18"/>
                <w:szCs w:val="18"/>
              </w:rPr>
            </w:pPr>
            <w:r w:rsidRPr="00591F5D">
              <w:rPr>
                <w:sz w:val="18"/>
                <w:szCs w:val="18"/>
              </w:rPr>
              <w:t xml:space="preserve">$2,775 </w:t>
            </w:r>
          </w:p>
        </w:tc>
        <w:tc>
          <w:tcPr>
            <w:tcW w:w="1395" w:type="dxa"/>
            <w:hideMark/>
          </w:tcPr>
          <w:p w:rsidR="00591F5D" w:rsidRPr="00591F5D" w:rsidRDefault="00591F5D" w:rsidP="00591F5D">
            <w:pPr>
              <w:jc w:val="right"/>
              <w:rPr>
                <w:sz w:val="18"/>
                <w:szCs w:val="18"/>
              </w:rPr>
            </w:pPr>
            <w:r w:rsidRPr="00591F5D">
              <w:rPr>
                <w:sz w:val="18"/>
                <w:szCs w:val="18"/>
              </w:rPr>
              <w:t xml:space="preserve">$5,737 </w:t>
            </w:r>
          </w:p>
        </w:tc>
        <w:tc>
          <w:tcPr>
            <w:tcW w:w="1395" w:type="dxa"/>
            <w:hideMark/>
          </w:tcPr>
          <w:p w:rsidR="00591F5D" w:rsidRPr="00591F5D" w:rsidRDefault="00591F5D" w:rsidP="00591F5D">
            <w:pPr>
              <w:jc w:val="right"/>
              <w:rPr>
                <w:sz w:val="18"/>
                <w:szCs w:val="18"/>
              </w:rPr>
            </w:pPr>
            <w:r w:rsidRPr="00591F5D">
              <w:rPr>
                <w:sz w:val="18"/>
                <w:szCs w:val="18"/>
              </w:rPr>
              <w:t xml:space="preserve">$6,104 </w:t>
            </w:r>
          </w:p>
        </w:tc>
      </w:tr>
      <w:tr w:rsidR="00591F5D" w:rsidRPr="00C66E70" w:rsidTr="005F02F1">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19</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$935 </w:t>
            </w:r>
          </w:p>
        </w:tc>
        <w:tc>
          <w:tcPr>
            <w:tcW w:w="1394" w:type="dxa"/>
            <w:hideMark/>
          </w:tcPr>
          <w:p w:rsidR="00591F5D" w:rsidRPr="00591F5D" w:rsidRDefault="00591F5D" w:rsidP="00591F5D">
            <w:pPr>
              <w:jc w:val="right"/>
              <w:rPr>
                <w:sz w:val="18"/>
                <w:szCs w:val="18"/>
              </w:rPr>
            </w:pPr>
            <w:r w:rsidRPr="00591F5D">
              <w:rPr>
                <w:sz w:val="18"/>
                <w:szCs w:val="18"/>
              </w:rPr>
              <w:t xml:space="preserve">$1,198 </w:t>
            </w:r>
          </w:p>
        </w:tc>
        <w:tc>
          <w:tcPr>
            <w:tcW w:w="1395" w:type="dxa"/>
            <w:hideMark/>
          </w:tcPr>
          <w:p w:rsidR="00591F5D" w:rsidRPr="00591F5D" w:rsidRDefault="00591F5D" w:rsidP="00591F5D">
            <w:pPr>
              <w:jc w:val="right"/>
              <w:rPr>
                <w:sz w:val="18"/>
                <w:szCs w:val="18"/>
              </w:rPr>
            </w:pPr>
            <w:r w:rsidRPr="00591F5D">
              <w:rPr>
                <w:sz w:val="18"/>
                <w:szCs w:val="18"/>
              </w:rPr>
              <w:t xml:space="preserve">$2,273 </w:t>
            </w:r>
          </w:p>
        </w:tc>
        <w:tc>
          <w:tcPr>
            <w:tcW w:w="1395" w:type="dxa"/>
            <w:hideMark/>
          </w:tcPr>
          <w:p w:rsidR="00591F5D" w:rsidRPr="00591F5D" w:rsidRDefault="00591F5D" w:rsidP="00591F5D">
            <w:pPr>
              <w:jc w:val="right"/>
              <w:rPr>
                <w:sz w:val="18"/>
                <w:szCs w:val="18"/>
              </w:rPr>
            </w:pPr>
            <w:r w:rsidRPr="00591F5D">
              <w:rPr>
                <w:sz w:val="18"/>
                <w:szCs w:val="18"/>
              </w:rPr>
              <w:t xml:space="preserve">$2,590 </w:t>
            </w:r>
          </w:p>
        </w:tc>
        <w:tc>
          <w:tcPr>
            <w:tcW w:w="1395" w:type="dxa"/>
            <w:hideMark/>
          </w:tcPr>
          <w:p w:rsidR="00591F5D" w:rsidRPr="00591F5D" w:rsidRDefault="00591F5D" w:rsidP="00591F5D">
            <w:pPr>
              <w:jc w:val="right"/>
              <w:rPr>
                <w:sz w:val="18"/>
                <w:szCs w:val="18"/>
              </w:rPr>
            </w:pPr>
            <w:r w:rsidRPr="00591F5D">
              <w:rPr>
                <w:sz w:val="18"/>
                <w:szCs w:val="18"/>
              </w:rPr>
              <w:t xml:space="preserve">$5,505 </w:t>
            </w:r>
          </w:p>
        </w:tc>
        <w:tc>
          <w:tcPr>
            <w:tcW w:w="1395" w:type="dxa"/>
            <w:hideMark/>
          </w:tcPr>
          <w:p w:rsidR="00591F5D" w:rsidRPr="00591F5D" w:rsidRDefault="00591F5D" w:rsidP="00591F5D">
            <w:pPr>
              <w:jc w:val="right"/>
              <w:rPr>
                <w:sz w:val="18"/>
                <w:szCs w:val="18"/>
              </w:rPr>
            </w:pPr>
            <w:r w:rsidRPr="00591F5D">
              <w:rPr>
                <w:sz w:val="18"/>
                <w:szCs w:val="18"/>
              </w:rPr>
              <w:t xml:space="preserve">$5,867 </w:t>
            </w:r>
          </w:p>
        </w:tc>
      </w:tr>
      <w:tr w:rsidR="00591F5D"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20</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$796 </w:t>
            </w:r>
          </w:p>
        </w:tc>
        <w:tc>
          <w:tcPr>
            <w:tcW w:w="1394" w:type="dxa"/>
            <w:hideMark/>
          </w:tcPr>
          <w:p w:rsidR="00591F5D" w:rsidRPr="00591F5D" w:rsidRDefault="00591F5D" w:rsidP="00591F5D">
            <w:pPr>
              <w:jc w:val="right"/>
              <w:rPr>
                <w:sz w:val="18"/>
                <w:szCs w:val="18"/>
              </w:rPr>
            </w:pPr>
            <w:r w:rsidRPr="00591F5D">
              <w:rPr>
                <w:sz w:val="18"/>
                <w:szCs w:val="18"/>
              </w:rPr>
              <w:t xml:space="preserve">$1,056 </w:t>
            </w:r>
          </w:p>
        </w:tc>
        <w:tc>
          <w:tcPr>
            <w:tcW w:w="1395" w:type="dxa"/>
            <w:hideMark/>
          </w:tcPr>
          <w:p w:rsidR="00591F5D" w:rsidRPr="00591F5D" w:rsidRDefault="00591F5D" w:rsidP="00591F5D">
            <w:pPr>
              <w:jc w:val="right"/>
              <w:rPr>
                <w:sz w:val="18"/>
                <w:szCs w:val="18"/>
              </w:rPr>
            </w:pPr>
            <w:r w:rsidRPr="00591F5D">
              <w:rPr>
                <w:sz w:val="18"/>
                <w:szCs w:val="18"/>
              </w:rPr>
              <w:t xml:space="preserve">$2,115 </w:t>
            </w:r>
          </w:p>
        </w:tc>
        <w:tc>
          <w:tcPr>
            <w:tcW w:w="1395" w:type="dxa"/>
            <w:hideMark/>
          </w:tcPr>
          <w:p w:rsidR="00591F5D" w:rsidRPr="00591F5D" w:rsidRDefault="00591F5D" w:rsidP="00591F5D">
            <w:pPr>
              <w:jc w:val="right"/>
              <w:rPr>
                <w:sz w:val="18"/>
                <w:szCs w:val="18"/>
              </w:rPr>
            </w:pPr>
            <w:r w:rsidRPr="00591F5D">
              <w:rPr>
                <w:sz w:val="18"/>
                <w:szCs w:val="18"/>
              </w:rPr>
              <w:t xml:space="preserve">$2,427 </w:t>
            </w:r>
          </w:p>
        </w:tc>
        <w:tc>
          <w:tcPr>
            <w:tcW w:w="1395" w:type="dxa"/>
            <w:hideMark/>
          </w:tcPr>
          <w:p w:rsidR="00591F5D" w:rsidRPr="00591F5D" w:rsidRDefault="00591F5D" w:rsidP="00591F5D">
            <w:pPr>
              <w:jc w:val="right"/>
              <w:rPr>
                <w:sz w:val="18"/>
                <w:szCs w:val="18"/>
              </w:rPr>
            </w:pPr>
            <w:r w:rsidRPr="00591F5D">
              <w:rPr>
                <w:sz w:val="18"/>
                <w:szCs w:val="18"/>
              </w:rPr>
              <w:t xml:space="preserve">$5,303 </w:t>
            </w:r>
          </w:p>
        </w:tc>
        <w:tc>
          <w:tcPr>
            <w:tcW w:w="1395" w:type="dxa"/>
            <w:hideMark/>
          </w:tcPr>
          <w:p w:rsidR="00591F5D" w:rsidRPr="00591F5D" w:rsidRDefault="00591F5D" w:rsidP="00591F5D">
            <w:pPr>
              <w:jc w:val="right"/>
              <w:rPr>
                <w:sz w:val="18"/>
                <w:szCs w:val="18"/>
              </w:rPr>
            </w:pPr>
            <w:r w:rsidRPr="00591F5D">
              <w:rPr>
                <w:sz w:val="18"/>
                <w:szCs w:val="18"/>
              </w:rPr>
              <w:t xml:space="preserve">$5,660 </w:t>
            </w:r>
          </w:p>
        </w:tc>
      </w:tr>
      <w:tr w:rsidR="00591F5D" w:rsidRPr="00C66E70" w:rsidTr="005F02F1">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21</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$673 </w:t>
            </w:r>
          </w:p>
        </w:tc>
        <w:tc>
          <w:tcPr>
            <w:tcW w:w="1394" w:type="dxa"/>
            <w:hideMark/>
          </w:tcPr>
          <w:p w:rsidR="00591F5D" w:rsidRPr="00591F5D" w:rsidRDefault="00591F5D" w:rsidP="00591F5D">
            <w:pPr>
              <w:jc w:val="right"/>
              <w:rPr>
                <w:sz w:val="18"/>
                <w:szCs w:val="18"/>
              </w:rPr>
            </w:pPr>
            <w:r w:rsidRPr="00591F5D">
              <w:rPr>
                <w:sz w:val="18"/>
                <w:szCs w:val="18"/>
              </w:rPr>
              <w:t xml:space="preserve">$931 </w:t>
            </w:r>
          </w:p>
        </w:tc>
        <w:tc>
          <w:tcPr>
            <w:tcW w:w="1395" w:type="dxa"/>
            <w:hideMark/>
          </w:tcPr>
          <w:p w:rsidR="00591F5D" w:rsidRPr="00591F5D" w:rsidRDefault="00591F5D" w:rsidP="00591F5D">
            <w:pPr>
              <w:jc w:val="right"/>
              <w:rPr>
                <w:sz w:val="18"/>
                <w:szCs w:val="18"/>
              </w:rPr>
            </w:pPr>
            <w:r w:rsidRPr="00591F5D">
              <w:rPr>
                <w:sz w:val="18"/>
                <w:szCs w:val="18"/>
              </w:rPr>
              <w:t xml:space="preserve">$1,976 </w:t>
            </w:r>
          </w:p>
        </w:tc>
        <w:tc>
          <w:tcPr>
            <w:tcW w:w="1395" w:type="dxa"/>
            <w:hideMark/>
          </w:tcPr>
          <w:p w:rsidR="00591F5D" w:rsidRPr="00591F5D" w:rsidRDefault="00591F5D" w:rsidP="00591F5D">
            <w:pPr>
              <w:jc w:val="right"/>
              <w:rPr>
                <w:sz w:val="18"/>
                <w:szCs w:val="18"/>
              </w:rPr>
            </w:pPr>
            <w:r w:rsidRPr="00591F5D">
              <w:rPr>
                <w:sz w:val="18"/>
                <w:szCs w:val="18"/>
              </w:rPr>
              <w:t xml:space="preserve">$2,285 </w:t>
            </w:r>
          </w:p>
        </w:tc>
        <w:tc>
          <w:tcPr>
            <w:tcW w:w="1395" w:type="dxa"/>
            <w:hideMark/>
          </w:tcPr>
          <w:p w:rsidR="00591F5D" w:rsidRPr="00591F5D" w:rsidRDefault="00591F5D" w:rsidP="00591F5D">
            <w:pPr>
              <w:jc w:val="right"/>
              <w:rPr>
                <w:sz w:val="18"/>
                <w:szCs w:val="18"/>
              </w:rPr>
            </w:pPr>
            <w:r w:rsidRPr="00591F5D">
              <w:rPr>
                <w:sz w:val="18"/>
                <w:szCs w:val="18"/>
              </w:rPr>
              <w:t xml:space="preserve">$5,124 </w:t>
            </w:r>
          </w:p>
        </w:tc>
        <w:tc>
          <w:tcPr>
            <w:tcW w:w="1395" w:type="dxa"/>
            <w:hideMark/>
          </w:tcPr>
          <w:p w:rsidR="00591F5D" w:rsidRPr="00591F5D" w:rsidRDefault="00591F5D" w:rsidP="00591F5D">
            <w:pPr>
              <w:jc w:val="right"/>
              <w:rPr>
                <w:sz w:val="18"/>
                <w:szCs w:val="18"/>
              </w:rPr>
            </w:pPr>
            <w:r w:rsidRPr="00591F5D">
              <w:rPr>
                <w:sz w:val="18"/>
                <w:szCs w:val="18"/>
              </w:rPr>
              <w:t xml:space="preserve">$5,477 </w:t>
            </w:r>
          </w:p>
        </w:tc>
      </w:tr>
      <w:tr w:rsidR="00591F5D"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lastRenderedPageBreak/>
              <w:t>22</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$565 </w:t>
            </w:r>
          </w:p>
        </w:tc>
        <w:tc>
          <w:tcPr>
            <w:tcW w:w="1394" w:type="dxa"/>
            <w:hideMark/>
          </w:tcPr>
          <w:p w:rsidR="00591F5D" w:rsidRPr="00591F5D" w:rsidRDefault="00591F5D" w:rsidP="00591F5D">
            <w:pPr>
              <w:jc w:val="right"/>
              <w:rPr>
                <w:sz w:val="18"/>
                <w:szCs w:val="18"/>
              </w:rPr>
            </w:pPr>
            <w:r w:rsidRPr="00591F5D">
              <w:rPr>
                <w:sz w:val="18"/>
                <w:szCs w:val="18"/>
              </w:rPr>
              <w:t xml:space="preserve">$820 </w:t>
            </w:r>
          </w:p>
        </w:tc>
        <w:tc>
          <w:tcPr>
            <w:tcW w:w="1395" w:type="dxa"/>
            <w:hideMark/>
          </w:tcPr>
          <w:p w:rsidR="00591F5D" w:rsidRPr="00591F5D" w:rsidRDefault="00591F5D" w:rsidP="00591F5D">
            <w:pPr>
              <w:jc w:val="right"/>
              <w:rPr>
                <w:sz w:val="18"/>
                <w:szCs w:val="18"/>
              </w:rPr>
            </w:pPr>
            <w:r w:rsidRPr="00591F5D">
              <w:rPr>
                <w:sz w:val="18"/>
                <w:szCs w:val="18"/>
              </w:rPr>
              <w:t xml:space="preserve">$1,855 </w:t>
            </w:r>
          </w:p>
        </w:tc>
        <w:tc>
          <w:tcPr>
            <w:tcW w:w="1395" w:type="dxa"/>
            <w:hideMark/>
          </w:tcPr>
          <w:p w:rsidR="00591F5D" w:rsidRPr="00591F5D" w:rsidRDefault="00591F5D" w:rsidP="00591F5D">
            <w:pPr>
              <w:jc w:val="right"/>
              <w:rPr>
                <w:sz w:val="18"/>
                <w:szCs w:val="18"/>
              </w:rPr>
            </w:pPr>
            <w:r w:rsidRPr="00591F5D">
              <w:rPr>
                <w:sz w:val="18"/>
                <w:szCs w:val="18"/>
              </w:rPr>
              <w:t xml:space="preserve">$2,160 </w:t>
            </w:r>
          </w:p>
        </w:tc>
        <w:tc>
          <w:tcPr>
            <w:tcW w:w="1395" w:type="dxa"/>
            <w:hideMark/>
          </w:tcPr>
          <w:p w:rsidR="00591F5D" w:rsidRPr="00591F5D" w:rsidRDefault="00591F5D" w:rsidP="00591F5D">
            <w:pPr>
              <w:jc w:val="right"/>
              <w:rPr>
                <w:sz w:val="18"/>
                <w:szCs w:val="18"/>
              </w:rPr>
            </w:pPr>
            <w:r w:rsidRPr="00591F5D">
              <w:rPr>
                <w:sz w:val="18"/>
                <w:szCs w:val="18"/>
              </w:rPr>
              <w:t xml:space="preserve">$4,967 </w:t>
            </w:r>
          </w:p>
        </w:tc>
        <w:tc>
          <w:tcPr>
            <w:tcW w:w="1395" w:type="dxa"/>
            <w:hideMark/>
          </w:tcPr>
          <w:p w:rsidR="00591F5D" w:rsidRPr="00591F5D" w:rsidRDefault="00591F5D" w:rsidP="00591F5D">
            <w:pPr>
              <w:jc w:val="right"/>
              <w:rPr>
                <w:sz w:val="18"/>
                <w:szCs w:val="18"/>
              </w:rPr>
            </w:pPr>
            <w:r w:rsidRPr="00591F5D">
              <w:rPr>
                <w:sz w:val="18"/>
                <w:szCs w:val="18"/>
              </w:rPr>
              <w:t xml:space="preserve">$5,316 </w:t>
            </w:r>
          </w:p>
        </w:tc>
      </w:tr>
      <w:tr w:rsidR="00591F5D" w:rsidRPr="00C66E70" w:rsidTr="005F02F1">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23</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$471 </w:t>
            </w:r>
          </w:p>
        </w:tc>
        <w:tc>
          <w:tcPr>
            <w:tcW w:w="1394" w:type="dxa"/>
            <w:hideMark/>
          </w:tcPr>
          <w:p w:rsidR="00591F5D" w:rsidRPr="00591F5D" w:rsidRDefault="00591F5D" w:rsidP="00591F5D">
            <w:pPr>
              <w:jc w:val="right"/>
              <w:rPr>
                <w:sz w:val="18"/>
                <w:szCs w:val="18"/>
              </w:rPr>
            </w:pPr>
            <w:r w:rsidRPr="00591F5D">
              <w:rPr>
                <w:sz w:val="18"/>
                <w:szCs w:val="18"/>
              </w:rPr>
              <w:t xml:space="preserve">$721 </w:t>
            </w:r>
          </w:p>
        </w:tc>
        <w:tc>
          <w:tcPr>
            <w:tcW w:w="1395" w:type="dxa"/>
            <w:hideMark/>
          </w:tcPr>
          <w:p w:rsidR="00591F5D" w:rsidRPr="00591F5D" w:rsidRDefault="00591F5D" w:rsidP="00591F5D">
            <w:pPr>
              <w:jc w:val="right"/>
              <w:rPr>
                <w:sz w:val="18"/>
                <w:szCs w:val="18"/>
              </w:rPr>
            </w:pPr>
            <w:r w:rsidRPr="00591F5D">
              <w:rPr>
                <w:sz w:val="18"/>
                <w:szCs w:val="18"/>
              </w:rPr>
              <w:t xml:space="preserve">$1,747 </w:t>
            </w:r>
          </w:p>
        </w:tc>
        <w:tc>
          <w:tcPr>
            <w:tcW w:w="1395" w:type="dxa"/>
            <w:hideMark/>
          </w:tcPr>
          <w:p w:rsidR="00591F5D" w:rsidRPr="00591F5D" w:rsidRDefault="00591F5D" w:rsidP="00591F5D">
            <w:pPr>
              <w:jc w:val="right"/>
              <w:rPr>
                <w:sz w:val="18"/>
                <w:szCs w:val="18"/>
              </w:rPr>
            </w:pPr>
            <w:r w:rsidRPr="00591F5D">
              <w:rPr>
                <w:sz w:val="18"/>
                <w:szCs w:val="18"/>
              </w:rPr>
              <w:t xml:space="preserve">$2,049 </w:t>
            </w:r>
          </w:p>
        </w:tc>
        <w:tc>
          <w:tcPr>
            <w:tcW w:w="1395" w:type="dxa"/>
            <w:hideMark/>
          </w:tcPr>
          <w:p w:rsidR="00591F5D" w:rsidRPr="00591F5D" w:rsidRDefault="00591F5D" w:rsidP="00591F5D">
            <w:pPr>
              <w:jc w:val="right"/>
              <w:rPr>
                <w:sz w:val="18"/>
                <w:szCs w:val="18"/>
              </w:rPr>
            </w:pPr>
            <w:r w:rsidRPr="00591F5D">
              <w:rPr>
                <w:sz w:val="18"/>
                <w:szCs w:val="18"/>
              </w:rPr>
              <w:t xml:space="preserve">$4,829 </w:t>
            </w:r>
          </w:p>
        </w:tc>
        <w:tc>
          <w:tcPr>
            <w:tcW w:w="1395" w:type="dxa"/>
            <w:hideMark/>
          </w:tcPr>
          <w:p w:rsidR="00591F5D" w:rsidRPr="00591F5D" w:rsidRDefault="00591F5D" w:rsidP="00591F5D">
            <w:pPr>
              <w:jc w:val="right"/>
              <w:rPr>
                <w:sz w:val="18"/>
                <w:szCs w:val="18"/>
              </w:rPr>
            </w:pPr>
            <w:r w:rsidRPr="00591F5D">
              <w:rPr>
                <w:sz w:val="18"/>
                <w:szCs w:val="18"/>
              </w:rPr>
              <w:t xml:space="preserve">$5,173 </w:t>
            </w:r>
          </w:p>
        </w:tc>
      </w:tr>
      <w:tr w:rsidR="00591F5D"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24</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$388 </w:t>
            </w:r>
          </w:p>
        </w:tc>
        <w:tc>
          <w:tcPr>
            <w:tcW w:w="1394" w:type="dxa"/>
            <w:hideMark/>
          </w:tcPr>
          <w:p w:rsidR="00591F5D" w:rsidRPr="00591F5D" w:rsidRDefault="00591F5D" w:rsidP="00591F5D">
            <w:pPr>
              <w:jc w:val="right"/>
              <w:rPr>
                <w:sz w:val="18"/>
                <w:szCs w:val="18"/>
              </w:rPr>
            </w:pPr>
            <w:r w:rsidRPr="00591F5D">
              <w:rPr>
                <w:sz w:val="18"/>
                <w:szCs w:val="18"/>
              </w:rPr>
              <w:t xml:space="preserve">$637 </w:t>
            </w:r>
          </w:p>
        </w:tc>
        <w:tc>
          <w:tcPr>
            <w:tcW w:w="1395" w:type="dxa"/>
            <w:hideMark/>
          </w:tcPr>
          <w:p w:rsidR="00591F5D" w:rsidRPr="00591F5D" w:rsidRDefault="00591F5D" w:rsidP="00591F5D">
            <w:pPr>
              <w:jc w:val="right"/>
              <w:rPr>
                <w:sz w:val="18"/>
                <w:szCs w:val="18"/>
              </w:rPr>
            </w:pPr>
            <w:r w:rsidRPr="00591F5D">
              <w:rPr>
                <w:sz w:val="18"/>
                <w:szCs w:val="18"/>
              </w:rPr>
              <w:t xml:space="preserve">$1,651 </w:t>
            </w:r>
          </w:p>
        </w:tc>
        <w:tc>
          <w:tcPr>
            <w:tcW w:w="1395" w:type="dxa"/>
            <w:hideMark/>
          </w:tcPr>
          <w:p w:rsidR="00591F5D" w:rsidRPr="00591F5D" w:rsidRDefault="00591F5D" w:rsidP="00591F5D">
            <w:pPr>
              <w:jc w:val="right"/>
              <w:rPr>
                <w:sz w:val="18"/>
                <w:szCs w:val="18"/>
              </w:rPr>
            </w:pPr>
            <w:r w:rsidRPr="00591F5D">
              <w:rPr>
                <w:sz w:val="18"/>
                <w:szCs w:val="18"/>
              </w:rPr>
              <w:t xml:space="preserve">$1,951 </w:t>
            </w:r>
          </w:p>
        </w:tc>
        <w:tc>
          <w:tcPr>
            <w:tcW w:w="1395" w:type="dxa"/>
            <w:hideMark/>
          </w:tcPr>
          <w:p w:rsidR="00591F5D" w:rsidRPr="00591F5D" w:rsidRDefault="00591F5D" w:rsidP="00591F5D">
            <w:pPr>
              <w:jc w:val="right"/>
              <w:rPr>
                <w:sz w:val="18"/>
                <w:szCs w:val="18"/>
              </w:rPr>
            </w:pPr>
            <w:r w:rsidRPr="00591F5D">
              <w:rPr>
                <w:sz w:val="18"/>
                <w:szCs w:val="18"/>
              </w:rPr>
              <w:t xml:space="preserve">$4,707 </w:t>
            </w:r>
          </w:p>
        </w:tc>
        <w:tc>
          <w:tcPr>
            <w:tcW w:w="1395" w:type="dxa"/>
            <w:hideMark/>
          </w:tcPr>
          <w:p w:rsidR="00591F5D" w:rsidRPr="00591F5D" w:rsidRDefault="00591F5D" w:rsidP="00591F5D">
            <w:pPr>
              <w:jc w:val="right"/>
              <w:rPr>
                <w:sz w:val="18"/>
                <w:szCs w:val="18"/>
              </w:rPr>
            </w:pPr>
            <w:r w:rsidRPr="00591F5D">
              <w:rPr>
                <w:sz w:val="18"/>
                <w:szCs w:val="18"/>
              </w:rPr>
              <w:t xml:space="preserve">$5,049 </w:t>
            </w:r>
          </w:p>
        </w:tc>
      </w:tr>
      <w:tr w:rsidR="00591F5D" w:rsidRPr="00C66E70" w:rsidTr="005F02F1">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25</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$313 </w:t>
            </w:r>
          </w:p>
        </w:tc>
        <w:tc>
          <w:tcPr>
            <w:tcW w:w="1394" w:type="dxa"/>
            <w:hideMark/>
          </w:tcPr>
          <w:p w:rsidR="00591F5D" w:rsidRPr="00591F5D" w:rsidRDefault="00591F5D" w:rsidP="00591F5D">
            <w:pPr>
              <w:jc w:val="right"/>
              <w:rPr>
                <w:sz w:val="18"/>
                <w:szCs w:val="18"/>
              </w:rPr>
            </w:pPr>
            <w:r w:rsidRPr="00591F5D">
              <w:rPr>
                <w:sz w:val="18"/>
                <w:szCs w:val="18"/>
              </w:rPr>
              <w:t xml:space="preserve">$559 </w:t>
            </w:r>
          </w:p>
        </w:tc>
        <w:tc>
          <w:tcPr>
            <w:tcW w:w="1395" w:type="dxa"/>
            <w:hideMark/>
          </w:tcPr>
          <w:p w:rsidR="00591F5D" w:rsidRPr="00591F5D" w:rsidRDefault="00591F5D" w:rsidP="00591F5D">
            <w:pPr>
              <w:jc w:val="right"/>
              <w:rPr>
                <w:sz w:val="18"/>
                <w:szCs w:val="18"/>
              </w:rPr>
            </w:pPr>
            <w:r w:rsidRPr="00591F5D">
              <w:rPr>
                <w:sz w:val="18"/>
                <w:szCs w:val="18"/>
              </w:rPr>
              <w:t xml:space="preserve">$1,567 </w:t>
            </w:r>
          </w:p>
        </w:tc>
        <w:tc>
          <w:tcPr>
            <w:tcW w:w="1395" w:type="dxa"/>
            <w:hideMark/>
          </w:tcPr>
          <w:p w:rsidR="00591F5D" w:rsidRPr="00591F5D" w:rsidRDefault="00591F5D" w:rsidP="00591F5D">
            <w:pPr>
              <w:jc w:val="right"/>
              <w:rPr>
                <w:sz w:val="18"/>
                <w:szCs w:val="18"/>
              </w:rPr>
            </w:pPr>
            <w:r w:rsidRPr="00591F5D">
              <w:rPr>
                <w:sz w:val="18"/>
                <w:szCs w:val="18"/>
              </w:rPr>
              <w:t xml:space="preserve">$1,864 </w:t>
            </w:r>
          </w:p>
        </w:tc>
        <w:tc>
          <w:tcPr>
            <w:tcW w:w="1395" w:type="dxa"/>
            <w:hideMark/>
          </w:tcPr>
          <w:p w:rsidR="00591F5D" w:rsidRPr="00591F5D" w:rsidRDefault="00591F5D" w:rsidP="00591F5D">
            <w:pPr>
              <w:jc w:val="right"/>
              <w:rPr>
                <w:sz w:val="18"/>
                <w:szCs w:val="18"/>
              </w:rPr>
            </w:pPr>
            <w:r w:rsidRPr="00591F5D">
              <w:rPr>
                <w:sz w:val="18"/>
                <w:szCs w:val="18"/>
              </w:rPr>
              <w:t xml:space="preserve">$4,599 </w:t>
            </w:r>
          </w:p>
        </w:tc>
        <w:tc>
          <w:tcPr>
            <w:tcW w:w="1395" w:type="dxa"/>
            <w:hideMark/>
          </w:tcPr>
          <w:p w:rsidR="00591F5D" w:rsidRPr="00591F5D" w:rsidRDefault="00591F5D" w:rsidP="00591F5D">
            <w:pPr>
              <w:jc w:val="right"/>
              <w:rPr>
                <w:sz w:val="18"/>
                <w:szCs w:val="18"/>
              </w:rPr>
            </w:pPr>
            <w:r w:rsidRPr="00591F5D">
              <w:rPr>
                <w:sz w:val="18"/>
                <w:szCs w:val="18"/>
              </w:rPr>
              <w:t xml:space="preserve">$4,937 </w:t>
            </w:r>
          </w:p>
        </w:tc>
      </w:tr>
      <w:tr w:rsidR="00591F5D"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26</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$247 </w:t>
            </w:r>
          </w:p>
        </w:tc>
        <w:tc>
          <w:tcPr>
            <w:tcW w:w="1394" w:type="dxa"/>
            <w:hideMark/>
          </w:tcPr>
          <w:p w:rsidR="00591F5D" w:rsidRPr="00591F5D" w:rsidRDefault="00591F5D" w:rsidP="00591F5D">
            <w:pPr>
              <w:jc w:val="right"/>
              <w:rPr>
                <w:sz w:val="18"/>
                <w:szCs w:val="18"/>
              </w:rPr>
            </w:pPr>
            <w:r w:rsidRPr="00591F5D">
              <w:rPr>
                <w:sz w:val="18"/>
                <w:szCs w:val="18"/>
              </w:rPr>
              <w:t xml:space="preserve">$492 </w:t>
            </w:r>
          </w:p>
        </w:tc>
        <w:tc>
          <w:tcPr>
            <w:tcW w:w="1395" w:type="dxa"/>
            <w:hideMark/>
          </w:tcPr>
          <w:p w:rsidR="00591F5D" w:rsidRPr="00591F5D" w:rsidRDefault="00591F5D" w:rsidP="00591F5D">
            <w:pPr>
              <w:jc w:val="right"/>
              <w:rPr>
                <w:sz w:val="18"/>
                <w:szCs w:val="18"/>
              </w:rPr>
            </w:pPr>
            <w:r w:rsidRPr="00591F5D">
              <w:rPr>
                <w:sz w:val="18"/>
                <w:szCs w:val="18"/>
              </w:rPr>
              <w:t xml:space="preserve">$1,492 </w:t>
            </w:r>
          </w:p>
        </w:tc>
        <w:tc>
          <w:tcPr>
            <w:tcW w:w="1395" w:type="dxa"/>
            <w:hideMark/>
          </w:tcPr>
          <w:p w:rsidR="00591F5D" w:rsidRPr="00591F5D" w:rsidRDefault="00591F5D" w:rsidP="00591F5D">
            <w:pPr>
              <w:jc w:val="right"/>
              <w:rPr>
                <w:sz w:val="18"/>
                <w:szCs w:val="18"/>
              </w:rPr>
            </w:pPr>
            <w:r w:rsidRPr="00591F5D">
              <w:rPr>
                <w:sz w:val="18"/>
                <w:szCs w:val="18"/>
              </w:rPr>
              <w:t xml:space="preserve">$1,788 </w:t>
            </w:r>
          </w:p>
        </w:tc>
        <w:tc>
          <w:tcPr>
            <w:tcW w:w="1395" w:type="dxa"/>
            <w:hideMark/>
          </w:tcPr>
          <w:p w:rsidR="00591F5D" w:rsidRPr="00591F5D" w:rsidRDefault="00591F5D" w:rsidP="00591F5D">
            <w:pPr>
              <w:jc w:val="right"/>
              <w:rPr>
                <w:sz w:val="18"/>
                <w:szCs w:val="18"/>
              </w:rPr>
            </w:pPr>
            <w:r w:rsidRPr="00591F5D">
              <w:rPr>
                <w:sz w:val="18"/>
                <w:szCs w:val="18"/>
              </w:rPr>
              <w:t xml:space="preserve">$4,502 </w:t>
            </w:r>
          </w:p>
        </w:tc>
        <w:tc>
          <w:tcPr>
            <w:tcW w:w="1395" w:type="dxa"/>
            <w:hideMark/>
          </w:tcPr>
          <w:p w:rsidR="00591F5D" w:rsidRPr="00591F5D" w:rsidRDefault="00591F5D" w:rsidP="00591F5D">
            <w:pPr>
              <w:jc w:val="right"/>
              <w:rPr>
                <w:sz w:val="18"/>
                <w:szCs w:val="18"/>
              </w:rPr>
            </w:pPr>
            <w:r w:rsidRPr="00591F5D">
              <w:rPr>
                <w:sz w:val="18"/>
                <w:szCs w:val="18"/>
              </w:rPr>
              <w:t xml:space="preserve">$4,838 </w:t>
            </w:r>
          </w:p>
        </w:tc>
      </w:tr>
      <w:tr w:rsidR="00591F5D" w:rsidRPr="00C66E70" w:rsidTr="005F02F1">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27</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$188 </w:t>
            </w:r>
          </w:p>
        </w:tc>
        <w:tc>
          <w:tcPr>
            <w:tcW w:w="1394" w:type="dxa"/>
            <w:hideMark/>
          </w:tcPr>
          <w:p w:rsidR="00591F5D" w:rsidRPr="00591F5D" w:rsidRDefault="00591F5D" w:rsidP="00591F5D">
            <w:pPr>
              <w:jc w:val="right"/>
              <w:rPr>
                <w:sz w:val="18"/>
                <w:szCs w:val="18"/>
              </w:rPr>
            </w:pPr>
            <w:r w:rsidRPr="00591F5D">
              <w:rPr>
                <w:sz w:val="18"/>
                <w:szCs w:val="18"/>
              </w:rPr>
              <w:t xml:space="preserve">$433 </w:t>
            </w:r>
          </w:p>
        </w:tc>
        <w:tc>
          <w:tcPr>
            <w:tcW w:w="1395" w:type="dxa"/>
            <w:hideMark/>
          </w:tcPr>
          <w:p w:rsidR="00591F5D" w:rsidRPr="00591F5D" w:rsidRDefault="00591F5D" w:rsidP="00591F5D">
            <w:pPr>
              <w:jc w:val="right"/>
              <w:rPr>
                <w:sz w:val="18"/>
                <w:szCs w:val="18"/>
              </w:rPr>
            </w:pPr>
            <w:r w:rsidRPr="00591F5D">
              <w:rPr>
                <w:sz w:val="18"/>
                <w:szCs w:val="18"/>
              </w:rPr>
              <w:t xml:space="preserve">$1,425 </w:t>
            </w:r>
          </w:p>
        </w:tc>
        <w:tc>
          <w:tcPr>
            <w:tcW w:w="1395" w:type="dxa"/>
            <w:hideMark/>
          </w:tcPr>
          <w:p w:rsidR="00591F5D" w:rsidRPr="00591F5D" w:rsidRDefault="00591F5D" w:rsidP="00591F5D">
            <w:pPr>
              <w:jc w:val="right"/>
              <w:rPr>
                <w:sz w:val="18"/>
                <w:szCs w:val="18"/>
              </w:rPr>
            </w:pPr>
            <w:r w:rsidRPr="00591F5D">
              <w:rPr>
                <w:sz w:val="18"/>
                <w:szCs w:val="18"/>
              </w:rPr>
              <w:t xml:space="preserve">$1,719 </w:t>
            </w:r>
          </w:p>
        </w:tc>
        <w:tc>
          <w:tcPr>
            <w:tcW w:w="1395" w:type="dxa"/>
            <w:hideMark/>
          </w:tcPr>
          <w:p w:rsidR="00591F5D" w:rsidRPr="00591F5D" w:rsidRDefault="00591F5D" w:rsidP="00591F5D">
            <w:pPr>
              <w:jc w:val="right"/>
              <w:rPr>
                <w:sz w:val="18"/>
                <w:szCs w:val="18"/>
              </w:rPr>
            </w:pPr>
            <w:r w:rsidRPr="00591F5D">
              <w:rPr>
                <w:sz w:val="18"/>
                <w:szCs w:val="18"/>
              </w:rPr>
              <w:t xml:space="preserve">$4,416 </w:t>
            </w:r>
          </w:p>
        </w:tc>
        <w:tc>
          <w:tcPr>
            <w:tcW w:w="1395" w:type="dxa"/>
            <w:hideMark/>
          </w:tcPr>
          <w:p w:rsidR="00591F5D" w:rsidRPr="00591F5D" w:rsidRDefault="00591F5D" w:rsidP="00591F5D">
            <w:pPr>
              <w:jc w:val="right"/>
              <w:rPr>
                <w:sz w:val="18"/>
                <w:szCs w:val="18"/>
              </w:rPr>
            </w:pPr>
            <w:r w:rsidRPr="00591F5D">
              <w:rPr>
                <w:sz w:val="18"/>
                <w:szCs w:val="18"/>
              </w:rPr>
              <w:t xml:space="preserve">$4,751 </w:t>
            </w:r>
          </w:p>
        </w:tc>
      </w:tr>
      <w:tr w:rsidR="00591F5D"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28</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$137 </w:t>
            </w:r>
          </w:p>
        </w:tc>
        <w:tc>
          <w:tcPr>
            <w:tcW w:w="1394" w:type="dxa"/>
            <w:hideMark/>
          </w:tcPr>
          <w:p w:rsidR="00591F5D" w:rsidRPr="00591F5D" w:rsidRDefault="00591F5D" w:rsidP="00591F5D">
            <w:pPr>
              <w:jc w:val="right"/>
              <w:rPr>
                <w:sz w:val="18"/>
                <w:szCs w:val="18"/>
              </w:rPr>
            </w:pPr>
            <w:r w:rsidRPr="00591F5D">
              <w:rPr>
                <w:sz w:val="18"/>
                <w:szCs w:val="18"/>
              </w:rPr>
              <w:t xml:space="preserve">$379 </w:t>
            </w:r>
          </w:p>
        </w:tc>
        <w:tc>
          <w:tcPr>
            <w:tcW w:w="1395" w:type="dxa"/>
            <w:hideMark/>
          </w:tcPr>
          <w:p w:rsidR="00591F5D" w:rsidRPr="00591F5D" w:rsidRDefault="00591F5D" w:rsidP="00591F5D">
            <w:pPr>
              <w:jc w:val="right"/>
              <w:rPr>
                <w:sz w:val="18"/>
                <w:szCs w:val="18"/>
              </w:rPr>
            </w:pPr>
            <w:r w:rsidRPr="00591F5D">
              <w:rPr>
                <w:sz w:val="18"/>
                <w:szCs w:val="18"/>
              </w:rPr>
              <w:t xml:space="preserve">$1,367 </w:t>
            </w:r>
          </w:p>
        </w:tc>
        <w:tc>
          <w:tcPr>
            <w:tcW w:w="1395" w:type="dxa"/>
            <w:hideMark/>
          </w:tcPr>
          <w:p w:rsidR="00591F5D" w:rsidRPr="00591F5D" w:rsidRDefault="00591F5D" w:rsidP="00591F5D">
            <w:pPr>
              <w:jc w:val="right"/>
              <w:rPr>
                <w:sz w:val="18"/>
                <w:szCs w:val="18"/>
              </w:rPr>
            </w:pPr>
            <w:r w:rsidRPr="00591F5D">
              <w:rPr>
                <w:sz w:val="18"/>
                <w:szCs w:val="18"/>
              </w:rPr>
              <w:t xml:space="preserve">$1,658 </w:t>
            </w:r>
          </w:p>
        </w:tc>
        <w:tc>
          <w:tcPr>
            <w:tcW w:w="1395" w:type="dxa"/>
            <w:hideMark/>
          </w:tcPr>
          <w:p w:rsidR="00591F5D" w:rsidRPr="00591F5D" w:rsidRDefault="00591F5D" w:rsidP="00591F5D">
            <w:pPr>
              <w:jc w:val="right"/>
              <w:rPr>
                <w:sz w:val="18"/>
                <w:szCs w:val="18"/>
              </w:rPr>
            </w:pPr>
            <w:r w:rsidRPr="00591F5D">
              <w:rPr>
                <w:sz w:val="18"/>
                <w:szCs w:val="18"/>
              </w:rPr>
              <w:t xml:space="preserve">$4,340 </w:t>
            </w:r>
          </w:p>
        </w:tc>
        <w:tc>
          <w:tcPr>
            <w:tcW w:w="1395" w:type="dxa"/>
            <w:hideMark/>
          </w:tcPr>
          <w:p w:rsidR="00591F5D" w:rsidRPr="00591F5D" w:rsidRDefault="00591F5D" w:rsidP="00591F5D">
            <w:pPr>
              <w:jc w:val="right"/>
              <w:rPr>
                <w:sz w:val="18"/>
                <w:szCs w:val="18"/>
              </w:rPr>
            </w:pPr>
            <w:r w:rsidRPr="00591F5D">
              <w:rPr>
                <w:sz w:val="18"/>
                <w:szCs w:val="18"/>
              </w:rPr>
              <w:t xml:space="preserve">$4,673 </w:t>
            </w:r>
          </w:p>
        </w:tc>
      </w:tr>
      <w:tr w:rsidR="00591F5D" w:rsidRPr="00C66E70" w:rsidTr="005F02F1">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29</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$90 </w:t>
            </w:r>
          </w:p>
        </w:tc>
        <w:tc>
          <w:tcPr>
            <w:tcW w:w="1394" w:type="dxa"/>
            <w:hideMark/>
          </w:tcPr>
          <w:p w:rsidR="00591F5D" w:rsidRPr="00591F5D" w:rsidRDefault="00591F5D" w:rsidP="00591F5D">
            <w:pPr>
              <w:jc w:val="right"/>
              <w:rPr>
                <w:sz w:val="18"/>
                <w:szCs w:val="18"/>
              </w:rPr>
            </w:pPr>
            <w:r w:rsidRPr="00591F5D">
              <w:rPr>
                <w:sz w:val="18"/>
                <w:szCs w:val="18"/>
              </w:rPr>
              <w:t xml:space="preserve">$331 </w:t>
            </w:r>
          </w:p>
        </w:tc>
        <w:tc>
          <w:tcPr>
            <w:tcW w:w="1395" w:type="dxa"/>
            <w:hideMark/>
          </w:tcPr>
          <w:p w:rsidR="00591F5D" w:rsidRPr="00591F5D" w:rsidRDefault="00591F5D" w:rsidP="00591F5D">
            <w:pPr>
              <w:jc w:val="right"/>
              <w:rPr>
                <w:sz w:val="18"/>
                <w:szCs w:val="18"/>
              </w:rPr>
            </w:pPr>
            <w:r w:rsidRPr="00591F5D">
              <w:rPr>
                <w:sz w:val="18"/>
                <w:szCs w:val="18"/>
              </w:rPr>
              <w:t xml:space="preserve">$1,314 </w:t>
            </w:r>
          </w:p>
        </w:tc>
        <w:tc>
          <w:tcPr>
            <w:tcW w:w="1395" w:type="dxa"/>
            <w:hideMark/>
          </w:tcPr>
          <w:p w:rsidR="00591F5D" w:rsidRPr="00591F5D" w:rsidRDefault="00591F5D" w:rsidP="00591F5D">
            <w:pPr>
              <w:jc w:val="right"/>
              <w:rPr>
                <w:sz w:val="18"/>
                <w:szCs w:val="18"/>
              </w:rPr>
            </w:pPr>
            <w:r w:rsidRPr="00591F5D">
              <w:rPr>
                <w:sz w:val="18"/>
                <w:szCs w:val="18"/>
              </w:rPr>
              <w:t xml:space="preserve">$1,605 </w:t>
            </w:r>
          </w:p>
        </w:tc>
        <w:tc>
          <w:tcPr>
            <w:tcW w:w="1395" w:type="dxa"/>
            <w:hideMark/>
          </w:tcPr>
          <w:p w:rsidR="00591F5D" w:rsidRPr="00591F5D" w:rsidRDefault="00591F5D" w:rsidP="00591F5D">
            <w:pPr>
              <w:jc w:val="right"/>
              <w:rPr>
                <w:sz w:val="18"/>
                <w:szCs w:val="18"/>
              </w:rPr>
            </w:pPr>
            <w:r w:rsidRPr="00591F5D">
              <w:rPr>
                <w:sz w:val="18"/>
                <w:szCs w:val="18"/>
              </w:rPr>
              <w:t xml:space="preserve">$4,273 </w:t>
            </w:r>
          </w:p>
        </w:tc>
        <w:tc>
          <w:tcPr>
            <w:tcW w:w="1395" w:type="dxa"/>
            <w:hideMark/>
          </w:tcPr>
          <w:p w:rsidR="00591F5D" w:rsidRPr="00591F5D" w:rsidRDefault="00591F5D" w:rsidP="00591F5D">
            <w:pPr>
              <w:jc w:val="right"/>
              <w:rPr>
                <w:sz w:val="18"/>
                <w:szCs w:val="18"/>
              </w:rPr>
            </w:pPr>
            <w:r w:rsidRPr="00591F5D">
              <w:rPr>
                <w:sz w:val="18"/>
                <w:szCs w:val="18"/>
              </w:rPr>
              <w:t xml:space="preserve">$4,604 </w:t>
            </w:r>
          </w:p>
        </w:tc>
      </w:tr>
      <w:tr w:rsidR="00591F5D"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30</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$49 </w:t>
            </w:r>
          </w:p>
        </w:tc>
        <w:tc>
          <w:tcPr>
            <w:tcW w:w="1394" w:type="dxa"/>
            <w:hideMark/>
          </w:tcPr>
          <w:p w:rsidR="00591F5D" w:rsidRPr="00591F5D" w:rsidRDefault="00591F5D" w:rsidP="00591F5D">
            <w:pPr>
              <w:jc w:val="right"/>
              <w:rPr>
                <w:sz w:val="18"/>
                <w:szCs w:val="18"/>
              </w:rPr>
            </w:pPr>
            <w:r w:rsidRPr="00591F5D">
              <w:rPr>
                <w:sz w:val="18"/>
                <w:szCs w:val="18"/>
              </w:rPr>
              <w:t xml:space="preserve">$288 </w:t>
            </w:r>
          </w:p>
        </w:tc>
        <w:tc>
          <w:tcPr>
            <w:tcW w:w="1395" w:type="dxa"/>
            <w:hideMark/>
          </w:tcPr>
          <w:p w:rsidR="00591F5D" w:rsidRPr="00591F5D" w:rsidRDefault="00591F5D" w:rsidP="00591F5D">
            <w:pPr>
              <w:jc w:val="right"/>
              <w:rPr>
                <w:sz w:val="18"/>
                <w:szCs w:val="18"/>
              </w:rPr>
            </w:pPr>
            <w:r w:rsidRPr="00591F5D">
              <w:rPr>
                <w:sz w:val="18"/>
                <w:szCs w:val="18"/>
              </w:rPr>
              <w:t xml:space="preserve">$1,266 </w:t>
            </w:r>
          </w:p>
        </w:tc>
        <w:tc>
          <w:tcPr>
            <w:tcW w:w="1395" w:type="dxa"/>
            <w:hideMark/>
          </w:tcPr>
          <w:p w:rsidR="00591F5D" w:rsidRPr="00591F5D" w:rsidRDefault="00591F5D" w:rsidP="00591F5D">
            <w:pPr>
              <w:jc w:val="right"/>
              <w:rPr>
                <w:sz w:val="18"/>
                <w:szCs w:val="18"/>
              </w:rPr>
            </w:pPr>
            <w:r w:rsidRPr="00591F5D">
              <w:rPr>
                <w:sz w:val="18"/>
                <w:szCs w:val="18"/>
              </w:rPr>
              <w:t xml:space="preserve">$1,556 </w:t>
            </w:r>
          </w:p>
        </w:tc>
        <w:tc>
          <w:tcPr>
            <w:tcW w:w="1395" w:type="dxa"/>
            <w:hideMark/>
          </w:tcPr>
          <w:p w:rsidR="00591F5D" w:rsidRPr="00591F5D" w:rsidRDefault="00591F5D" w:rsidP="00591F5D">
            <w:pPr>
              <w:jc w:val="right"/>
              <w:rPr>
                <w:sz w:val="18"/>
                <w:szCs w:val="18"/>
              </w:rPr>
            </w:pPr>
            <w:r w:rsidRPr="00591F5D">
              <w:rPr>
                <w:sz w:val="18"/>
                <w:szCs w:val="18"/>
              </w:rPr>
              <w:t xml:space="preserve">$4,212 </w:t>
            </w:r>
          </w:p>
        </w:tc>
        <w:tc>
          <w:tcPr>
            <w:tcW w:w="1395" w:type="dxa"/>
            <w:hideMark/>
          </w:tcPr>
          <w:p w:rsidR="00591F5D" w:rsidRPr="00591F5D" w:rsidRDefault="00591F5D" w:rsidP="00591F5D">
            <w:pPr>
              <w:jc w:val="right"/>
              <w:rPr>
                <w:sz w:val="18"/>
                <w:szCs w:val="18"/>
              </w:rPr>
            </w:pPr>
            <w:r w:rsidRPr="00591F5D">
              <w:rPr>
                <w:sz w:val="18"/>
                <w:szCs w:val="18"/>
              </w:rPr>
              <w:t xml:space="preserve">$4,541 </w:t>
            </w:r>
          </w:p>
        </w:tc>
      </w:tr>
      <w:tr w:rsidR="00591F5D" w:rsidRPr="00C66E70" w:rsidTr="005F02F1">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31</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$11 </w:t>
            </w:r>
          </w:p>
        </w:tc>
        <w:tc>
          <w:tcPr>
            <w:tcW w:w="1394" w:type="dxa"/>
            <w:hideMark/>
          </w:tcPr>
          <w:p w:rsidR="00591F5D" w:rsidRPr="00591F5D" w:rsidRDefault="00591F5D" w:rsidP="00591F5D">
            <w:pPr>
              <w:jc w:val="right"/>
              <w:rPr>
                <w:sz w:val="18"/>
                <w:szCs w:val="18"/>
              </w:rPr>
            </w:pPr>
            <w:r w:rsidRPr="00591F5D">
              <w:rPr>
                <w:sz w:val="18"/>
                <w:szCs w:val="18"/>
              </w:rPr>
              <w:t xml:space="preserve">$250 </w:t>
            </w:r>
          </w:p>
        </w:tc>
        <w:tc>
          <w:tcPr>
            <w:tcW w:w="1395" w:type="dxa"/>
            <w:hideMark/>
          </w:tcPr>
          <w:p w:rsidR="00591F5D" w:rsidRPr="00591F5D" w:rsidRDefault="00591F5D" w:rsidP="00591F5D">
            <w:pPr>
              <w:jc w:val="right"/>
              <w:rPr>
                <w:sz w:val="18"/>
                <w:szCs w:val="18"/>
              </w:rPr>
            </w:pPr>
            <w:r w:rsidRPr="00591F5D">
              <w:rPr>
                <w:sz w:val="18"/>
                <w:szCs w:val="18"/>
              </w:rPr>
              <w:t xml:space="preserve">$1,226 </w:t>
            </w:r>
          </w:p>
        </w:tc>
        <w:tc>
          <w:tcPr>
            <w:tcW w:w="1395" w:type="dxa"/>
            <w:hideMark/>
          </w:tcPr>
          <w:p w:rsidR="00591F5D" w:rsidRPr="00591F5D" w:rsidRDefault="00591F5D" w:rsidP="00591F5D">
            <w:pPr>
              <w:jc w:val="right"/>
              <w:rPr>
                <w:sz w:val="18"/>
                <w:szCs w:val="18"/>
              </w:rPr>
            </w:pPr>
            <w:r w:rsidRPr="00591F5D">
              <w:rPr>
                <w:sz w:val="18"/>
                <w:szCs w:val="18"/>
              </w:rPr>
              <w:t xml:space="preserve">$1,512 </w:t>
            </w:r>
          </w:p>
        </w:tc>
        <w:tc>
          <w:tcPr>
            <w:tcW w:w="1395" w:type="dxa"/>
            <w:hideMark/>
          </w:tcPr>
          <w:p w:rsidR="00591F5D" w:rsidRPr="00591F5D" w:rsidRDefault="00591F5D" w:rsidP="00591F5D">
            <w:pPr>
              <w:jc w:val="right"/>
              <w:rPr>
                <w:sz w:val="18"/>
                <w:szCs w:val="18"/>
              </w:rPr>
            </w:pPr>
            <w:r w:rsidRPr="00591F5D">
              <w:rPr>
                <w:sz w:val="18"/>
                <w:szCs w:val="18"/>
              </w:rPr>
              <w:t xml:space="preserve">$4,158 </w:t>
            </w:r>
          </w:p>
        </w:tc>
        <w:tc>
          <w:tcPr>
            <w:tcW w:w="1395" w:type="dxa"/>
            <w:hideMark/>
          </w:tcPr>
          <w:p w:rsidR="00591F5D" w:rsidRPr="00591F5D" w:rsidRDefault="00591F5D" w:rsidP="00591F5D">
            <w:pPr>
              <w:jc w:val="right"/>
              <w:rPr>
                <w:sz w:val="18"/>
                <w:szCs w:val="18"/>
              </w:rPr>
            </w:pPr>
            <w:r w:rsidRPr="00591F5D">
              <w:rPr>
                <w:sz w:val="18"/>
                <w:szCs w:val="18"/>
              </w:rPr>
              <w:t xml:space="preserve">$4,487 </w:t>
            </w:r>
          </w:p>
        </w:tc>
      </w:tr>
      <w:tr w:rsidR="00591F5D"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32</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4" w:type="dxa"/>
            <w:hideMark/>
          </w:tcPr>
          <w:p w:rsidR="00591F5D" w:rsidRPr="00591F5D" w:rsidRDefault="00591F5D" w:rsidP="00591F5D">
            <w:pPr>
              <w:jc w:val="right"/>
              <w:rPr>
                <w:sz w:val="18"/>
                <w:szCs w:val="18"/>
              </w:rPr>
            </w:pPr>
            <w:r w:rsidRPr="00591F5D">
              <w:rPr>
                <w:sz w:val="18"/>
                <w:szCs w:val="18"/>
              </w:rPr>
              <w:t xml:space="preserve">$216 </w:t>
            </w:r>
          </w:p>
        </w:tc>
        <w:tc>
          <w:tcPr>
            <w:tcW w:w="1395" w:type="dxa"/>
            <w:hideMark/>
          </w:tcPr>
          <w:p w:rsidR="00591F5D" w:rsidRPr="00591F5D" w:rsidRDefault="00591F5D" w:rsidP="00591F5D">
            <w:pPr>
              <w:jc w:val="right"/>
              <w:rPr>
                <w:sz w:val="18"/>
                <w:szCs w:val="18"/>
              </w:rPr>
            </w:pPr>
            <w:r w:rsidRPr="00591F5D">
              <w:rPr>
                <w:sz w:val="18"/>
                <w:szCs w:val="18"/>
              </w:rPr>
              <w:t xml:space="preserve">$1,188 </w:t>
            </w:r>
          </w:p>
        </w:tc>
        <w:tc>
          <w:tcPr>
            <w:tcW w:w="1395" w:type="dxa"/>
            <w:hideMark/>
          </w:tcPr>
          <w:p w:rsidR="00591F5D" w:rsidRPr="00591F5D" w:rsidRDefault="00591F5D" w:rsidP="00591F5D">
            <w:pPr>
              <w:jc w:val="right"/>
              <w:rPr>
                <w:sz w:val="18"/>
                <w:szCs w:val="18"/>
              </w:rPr>
            </w:pPr>
            <w:r w:rsidRPr="00591F5D">
              <w:rPr>
                <w:sz w:val="18"/>
                <w:szCs w:val="18"/>
              </w:rPr>
              <w:t xml:space="preserve">$1,474 </w:t>
            </w:r>
          </w:p>
        </w:tc>
        <w:tc>
          <w:tcPr>
            <w:tcW w:w="1395" w:type="dxa"/>
            <w:hideMark/>
          </w:tcPr>
          <w:p w:rsidR="00591F5D" w:rsidRPr="00591F5D" w:rsidRDefault="00591F5D" w:rsidP="00591F5D">
            <w:pPr>
              <w:jc w:val="right"/>
              <w:rPr>
                <w:sz w:val="18"/>
                <w:szCs w:val="18"/>
              </w:rPr>
            </w:pPr>
            <w:r w:rsidRPr="00591F5D">
              <w:rPr>
                <w:sz w:val="18"/>
                <w:szCs w:val="18"/>
              </w:rPr>
              <w:t xml:space="preserve">$4,110 </w:t>
            </w:r>
          </w:p>
        </w:tc>
        <w:tc>
          <w:tcPr>
            <w:tcW w:w="1395" w:type="dxa"/>
            <w:hideMark/>
          </w:tcPr>
          <w:p w:rsidR="00591F5D" w:rsidRPr="00591F5D" w:rsidRDefault="00591F5D" w:rsidP="00591F5D">
            <w:pPr>
              <w:jc w:val="right"/>
              <w:rPr>
                <w:sz w:val="18"/>
                <w:szCs w:val="18"/>
              </w:rPr>
            </w:pPr>
            <w:r w:rsidRPr="00591F5D">
              <w:rPr>
                <w:sz w:val="18"/>
                <w:szCs w:val="18"/>
              </w:rPr>
              <w:t xml:space="preserve">$4,437 </w:t>
            </w:r>
          </w:p>
        </w:tc>
      </w:tr>
      <w:tr w:rsidR="00591F5D" w:rsidRPr="00C66E70" w:rsidTr="005F02F1">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33</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4" w:type="dxa"/>
            <w:hideMark/>
          </w:tcPr>
          <w:p w:rsidR="00591F5D" w:rsidRPr="00591F5D" w:rsidRDefault="00591F5D" w:rsidP="00591F5D">
            <w:pPr>
              <w:jc w:val="right"/>
              <w:rPr>
                <w:sz w:val="18"/>
                <w:szCs w:val="18"/>
              </w:rPr>
            </w:pPr>
            <w:r w:rsidRPr="00591F5D">
              <w:rPr>
                <w:sz w:val="18"/>
                <w:szCs w:val="18"/>
              </w:rPr>
              <w:t xml:space="preserve">$185 </w:t>
            </w:r>
          </w:p>
        </w:tc>
        <w:tc>
          <w:tcPr>
            <w:tcW w:w="1395" w:type="dxa"/>
            <w:hideMark/>
          </w:tcPr>
          <w:p w:rsidR="00591F5D" w:rsidRPr="00591F5D" w:rsidRDefault="00591F5D" w:rsidP="00591F5D">
            <w:pPr>
              <w:jc w:val="right"/>
              <w:rPr>
                <w:sz w:val="18"/>
                <w:szCs w:val="18"/>
              </w:rPr>
            </w:pPr>
            <w:r w:rsidRPr="00591F5D">
              <w:rPr>
                <w:sz w:val="18"/>
                <w:szCs w:val="18"/>
              </w:rPr>
              <w:t xml:space="preserve">$1,154 </w:t>
            </w:r>
          </w:p>
        </w:tc>
        <w:tc>
          <w:tcPr>
            <w:tcW w:w="1395" w:type="dxa"/>
            <w:hideMark/>
          </w:tcPr>
          <w:p w:rsidR="00591F5D" w:rsidRPr="00591F5D" w:rsidRDefault="00591F5D" w:rsidP="00591F5D">
            <w:pPr>
              <w:jc w:val="right"/>
              <w:rPr>
                <w:sz w:val="18"/>
                <w:szCs w:val="18"/>
              </w:rPr>
            </w:pPr>
            <w:r w:rsidRPr="00591F5D">
              <w:rPr>
                <w:sz w:val="18"/>
                <w:szCs w:val="18"/>
              </w:rPr>
              <w:t xml:space="preserve">$1,440 </w:t>
            </w:r>
          </w:p>
        </w:tc>
        <w:tc>
          <w:tcPr>
            <w:tcW w:w="1395" w:type="dxa"/>
            <w:hideMark/>
          </w:tcPr>
          <w:p w:rsidR="00591F5D" w:rsidRPr="00591F5D" w:rsidRDefault="00591F5D" w:rsidP="00591F5D">
            <w:pPr>
              <w:jc w:val="right"/>
              <w:rPr>
                <w:sz w:val="18"/>
                <w:szCs w:val="18"/>
              </w:rPr>
            </w:pPr>
            <w:r w:rsidRPr="00591F5D">
              <w:rPr>
                <w:sz w:val="18"/>
                <w:szCs w:val="18"/>
              </w:rPr>
              <w:t xml:space="preserve">$4,067 </w:t>
            </w:r>
          </w:p>
        </w:tc>
        <w:tc>
          <w:tcPr>
            <w:tcW w:w="1395" w:type="dxa"/>
            <w:hideMark/>
          </w:tcPr>
          <w:p w:rsidR="00591F5D" w:rsidRPr="00591F5D" w:rsidRDefault="00591F5D" w:rsidP="00591F5D">
            <w:pPr>
              <w:jc w:val="right"/>
              <w:rPr>
                <w:sz w:val="18"/>
                <w:szCs w:val="18"/>
              </w:rPr>
            </w:pPr>
            <w:r w:rsidRPr="00591F5D">
              <w:rPr>
                <w:sz w:val="18"/>
                <w:szCs w:val="18"/>
              </w:rPr>
              <w:t xml:space="preserve">$4,393 </w:t>
            </w:r>
          </w:p>
        </w:tc>
      </w:tr>
      <w:tr w:rsidR="00591F5D"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34</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4" w:type="dxa"/>
            <w:hideMark/>
          </w:tcPr>
          <w:p w:rsidR="00591F5D" w:rsidRPr="00591F5D" w:rsidRDefault="00591F5D" w:rsidP="00591F5D">
            <w:pPr>
              <w:jc w:val="right"/>
              <w:rPr>
                <w:sz w:val="18"/>
                <w:szCs w:val="18"/>
              </w:rPr>
            </w:pPr>
            <w:r w:rsidRPr="00591F5D">
              <w:rPr>
                <w:sz w:val="18"/>
                <w:szCs w:val="18"/>
              </w:rPr>
              <w:t xml:space="preserve">$159 </w:t>
            </w:r>
          </w:p>
        </w:tc>
        <w:tc>
          <w:tcPr>
            <w:tcW w:w="1395" w:type="dxa"/>
            <w:hideMark/>
          </w:tcPr>
          <w:p w:rsidR="00591F5D" w:rsidRPr="00591F5D" w:rsidRDefault="00591F5D" w:rsidP="00591F5D">
            <w:pPr>
              <w:jc w:val="right"/>
              <w:rPr>
                <w:sz w:val="18"/>
                <w:szCs w:val="18"/>
              </w:rPr>
            </w:pPr>
            <w:r w:rsidRPr="00591F5D">
              <w:rPr>
                <w:sz w:val="18"/>
                <w:szCs w:val="18"/>
              </w:rPr>
              <w:t xml:space="preserve">$1,124 </w:t>
            </w:r>
          </w:p>
        </w:tc>
        <w:tc>
          <w:tcPr>
            <w:tcW w:w="1395" w:type="dxa"/>
            <w:hideMark/>
          </w:tcPr>
          <w:p w:rsidR="00591F5D" w:rsidRPr="00591F5D" w:rsidRDefault="00591F5D" w:rsidP="00591F5D">
            <w:pPr>
              <w:jc w:val="right"/>
              <w:rPr>
                <w:sz w:val="18"/>
                <w:szCs w:val="18"/>
              </w:rPr>
            </w:pPr>
            <w:r w:rsidRPr="00591F5D">
              <w:rPr>
                <w:sz w:val="18"/>
                <w:szCs w:val="18"/>
              </w:rPr>
              <w:t xml:space="preserve">$1,409 </w:t>
            </w:r>
          </w:p>
        </w:tc>
        <w:tc>
          <w:tcPr>
            <w:tcW w:w="1395" w:type="dxa"/>
            <w:hideMark/>
          </w:tcPr>
          <w:p w:rsidR="00591F5D" w:rsidRPr="00591F5D" w:rsidRDefault="00591F5D" w:rsidP="00591F5D">
            <w:pPr>
              <w:jc w:val="right"/>
              <w:rPr>
                <w:sz w:val="18"/>
                <w:szCs w:val="18"/>
              </w:rPr>
            </w:pPr>
            <w:r w:rsidRPr="00591F5D">
              <w:rPr>
                <w:sz w:val="18"/>
                <w:szCs w:val="18"/>
              </w:rPr>
              <w:t xml:space="preserve">$4,028 </w:t>
            </w:r>
          </w:p>
        </w:tc>
        <w:tc>
          <w:tcPr>
            <w:tcW w:w="1395" w:type="dxa"/>
            <w:hideMark/>
          </w:tcPr>
          <w:p w:rsidR="00591F5D" w:rsidRPr="00591F5D" w:rsidRDefault="00591F5D" w:rsidP="00591F5D">
            <w:pPr>
              <w:jc w:val="right"/>
              <w:rPr>
                <w:sz w:val="18"/>
                <w:szCs w:val="18"/>
              </w:rPr>
            </w:pPr>
            <w:r w:rsidRPr="00591F5D">
              <w:rPr>
                <w:sz w:val="18"/>
                <w:szCs w:val="18"/>
              </w:rPr>
              <w:t xml:space="preserve">$4,354 </w:t>
            </w:r>
          </w:p>
        </w:tc>
      </w:tr>
      <w:tr w:rsidR="00591F5D" w:rsidRPr="00C66E70" w:rsidTr="005F02F1">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35</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4" w:type="dxa"/>
            <w:hideMark/>
          </w:tcPr>
          <w:p w:rsidR="00591F5D" w:rsidRPr="00591F5D" w:rsidRDefault="00591F5D" w:rsidP="00591F5D">
            <w:pPr>
              <w:jc w:val="right"/>
              <w:rPr>
                <w:sz w:val="18"/>
                <w:szCs w:val="18"/>
              </w:rPr>
            </w:pPr>
            <w:r w:rsidRPr="00591F5D">
              <w:rPr>
                <w:sz w:val="18"/>
                <w:szCs w:val="18"/>
              </w:rPr>
              <w:t xml:space="preserve">$135 </w:t>
            </w:r>
          </w:p>
        </w:tc>
        <w:tc>
          <w:tcPr>
            <w:tcW w:w="1395" w:type="dxa"/>
            <w:hideMark/>
          </w:tcPr>
          <w:p w:rsidR="00591F5D" w:rsidRPr="00591F5D" w:rsidRDefault="00591F5D" w:rsidP="00591F5D">
            <w:pPr>
              <w:jc w:val="right"/>
              <w:rPr>
                <w:sz w:val="18"/>
                <w:szCs w:val="18"/>
              </w:rPr>
            </w:pPr>
            <w:r w:rsidRPr="00591F5D">
              <w:rPr>
                <w:sz w:val="18"/>
                <w:szCs w:val="18"/>
              </w:rPr>
              <w:t xml:space="preserve">$1,097 </w:t>
            </w:r>
          </w:p>
        </w:tc>
        <w:tc>
          <w:tcPr>
            <w:tcW w:w="1395" w:type="dxa"/>
            <w:hideMark/>
          </w:tcPr>
          <w:p w:rsidR="00591F5D" w:rsidRPr="00591F5D" w:rsidRDefault="00591F5D" w:rsidP="00591F5D">
            <w:pPr>
              <w:jc w:val="right"/>
              <w:rPr>
                <w:sz w:val="18"/>
                <w:szCs w:val="18"/>
              </w:rPr>
            </w:pPr>
            <w:r w:rsidRPr="00591F5D">
              <w:rPr>
                <w:sz w:val="18"/>
                <w:szCs w:val="18"/>
              </w:rPr>
              <w:t xml:space="preserve">$1,382 </w:t>
            </w:r>
          </w:p>
        </w:tc>
        <w:tc>
          <w:tcPr>
            <w:tcW w:w="1395" w:type="dxa"/>
            <w:hideMark/>
          </w:tcPr>
          <w:p w:rsidR="00591F5D" w:rsidRPr="00591F5D" w:rsidRDefault="00591F5D" w:rsidP="00591F5D">
            <w:pPr>
              <w:jc w:val="right"/>
              <w:rPr>
                <w:sz w:val="18"/>
                <w:szCs w:val="18"/>
              </w:rPr>
            </w:pPr>
            <w:r w:rsidRPr="00591F5D">
              <w:rPr>
                <w:sz w:val="18"/>
                <w:szCs w:val="18"/>
              </w:rPr>
              <w:t xml:space="preserve">$3,994 </w:t>
            </w:r>
          </w:p>
        </w:tc>
        <w:tc>
          <w:tcPr>
            <w:tcW w:w="1395" w:type="dxa"/>
            <w:hideMark/>
          </w:tcPr>
          <w:p w:rsidR="00591F5D" w:rsidRPr="00591F5D" w:rsidRDefault="00591F5D" w:rsidP="00591F5D">
            <w:pPr>
              <w:jc w:val="right"/>
              <w:rPr>
                <w:sz w:val="18"/>
                <w:szCs w:val="18"/>
              </w:rPr>
            </w:pPr>
            <w:r w:rsidRPr="00591F5D">
              <w:rPr>
                <w:sz w:val="18"/>
                <w:szCs w:val="18"/>
              </w:rPr>
              <w:t xml:space="preserve">$4,317 </w:t>
            </w:r>
          </w:p>
        </w:tc>
      </w:tr>
      <w:tr w:rsidR="00591F5D"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36</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4" w:type="dxa"/>
            <w:hideMark/>
          </w:tcPr>
          <w:p w:rsidR="00591F5D" w:rsidRPr="00591F5D" w:rsidRDefault="00591F5D" w:rsidP="00591F5D">
            <w:pPr>
              <w:jc w:val="right"/>
              <w:rPr>
                <w:sz w:val="18"/>
                <w:szCs w:val="18"/>
              </w:rPr>
            </w:pPr>
            <w:r w:rsidRPr="00591F5D">
              <w:rPr>
                <w:sz w:val="18"/>
                <w:szCs w:val="18"/>
              </w:rPr>
              <w:t xml:space="preserve">$112 </w:t>
            </w:r>
          </w:p>
        </w:tc>
        <w:tc>
          <w:tcPr>
            <w:tcW w:w="1395" w:type="dxa"/>
            <w:hideMark/>
          </w:tcPr>
          <w:p w:rsidR="00591F5D" w:rsidRPr="00591F5D" w:rsidRDefault="00591F5D" w:rsidP="00591F5D">
            <w:pPr>
              <w:jc w:val="right"/>
              <w:rPr>
                <w:sz w:val="18"/>
                <w:szCs w:val="18"/>
              </w:rPr>
            </w:pPr>
            <w:r w:rsidRPr="00591F5D">
              <w:rPr>
                <w:sz w:val="18"/>
                <w:szCs w:val="18"/>
              </w:rPr>
              <w:t xml:space="preserve">$1,074 </w:t>
            </w:r>
          </w:p>
        </w:tc>
        <w:tc>
          <w:tcPr>
            <w:tcW w:w="1395" w:type="dxa"/>
            <w:hideMark/>
          </w:tcPr>
          <w:p w:rsidR="00591F5D" w:rsidRPr="00591F5D" w:rsidRDefault="00591F5D" w:rsidP="00591F5D">
            <w:pPr>
              <w:jc w:val="right"/>
              <w:rPr>
                <w:sz w:val="18"/>
                <w:szCs w:val="18"/>
              </w:rPr>
            </w:pPr>
            <w:r w:rsidRPr="00591F5D">
              <w:rPr>
                <w:sz w:val="18"/>
                <w:szCs w:val="18"/>
              </w:rPr>
              <w:t xml:space="preserve">$1,356 </w:t>
            </w:r>
          </w:p>
        </w:tc>
        <w:tc>
          <w:tcPr>
            <w:tcW w:w="1395" w:type="dxa"/>
            <w:hideMark/>
          </w:tcPr>
          <w:p w:rsidR="00591F5D" w:rsidRPr="00591F5D" w:rsidRDefault="00591F5D" w:rsidP="00591F5D">
            <w:pPr>
              <w:jc w:val="right"/>
              <w:rPr>
                <w:sz w:val="18"/>
                <w:szCs w:val="18"/>
              </w:rPr>
            </w:pPr>
            <w:r w:rsidRPr="00591F5D">
              <w:rPr>
                <w:sz w:val="18"/>
                <w:szCs w:val="18"/>
              </w:rPr>
              <w:t xml:space="preserve">$3,963 </w:t>
            </w:r>
          </w:p>
        </w:tc>
        <w:tc>
          <w:tcPr>
            <w:tcW w:w="1395" w:type="dxa"/>
            <w:hideMark/>
          </w:tcPr>
          <w:p w:rsidR="00591F5D" w:rsidRPr="00591F5D" w:rsidRDefault="00591F5D" w:rsidP="00591F5D">
            <w:pPr>
              <w:jc w:val="right"/>
              <w:rPr>
                <w:sz w:val="18"/>
                <w:szCs w:val="18"/>
              </w:rPr>
            </w:pPr>
            <w:r w:rsidRPr="00591F5D">
              <w:rPr>
                <w:sz w:val="18"/>
                <w:szCs w:val="18"/>
              </w:rPr>
              <w:t xml:space="preserve">$4,286 </w:t>
            </w:r>
          </w:p>
        </w:tc>
      </w:tr>
      <w:tr w:rsidR="00591F5D" w:rsidRPr="00C66E70" w:rsidTr="005F02F1">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37</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4" w:type="dxa"/>
            <w:hideMark/>
          </w:tcPr>
          <w:p w:rsidR="00591F5D" w:rsidRPr="00591F5D" w:rsidRDefault="00591F5D" w:rsidP="00591F5D">
            <w:pPr>
              <w:jc w:val="right"/>
              <w:rPr>
                <w:sz w:val="18"/>
                <w:szCs w:val="18"/>
              </w:rPr>
            </w:pPr>
            <w:r w:rsidRPr="00591F5D">
              <w:rPr>
                <w:sz w:val="18"/>
                <w:szCs w:val="18"/>
              </w:rPr>
              <w:t xml:space="preserve">$94 </w:t>
            </w:r>
          </w:p>
        </w:tc>
        <w:tc>
          <w:tcPr>
            <w:tcW w:w="1395" w:type="dxa"/>
            <w:hideMark/>
          </w:tcPr>
          <w:p w:rsidR="00591F5D" w:rsidRPr="00591F5D" w:rsidRDefault="00591F5D" w:rsidP="00591F5D">
            <w:pPr>
              <w:jc w:val="right"/>
              <w:rPr>
                <w:sz w:val="18"/>
                <w:szCs w:val="18"/>
              </w:rPr>
            </w:pPr>
            <w:r w:rsidRPr="00591F5D">
              <w:rPr>
                <w:sz w:val="18"/>
                <w:szCs w:val="18"/>
              </w:rPr>
              <w:t xml:space="preserve">$1,051 </w:t>
            </w:r>
          </w:p>
        </w:tc>
        <w:tc>
          <w:tcPr>
            <w:tcW w:w="1395" w:type="dxa"/>
            <w:hideMark/>
          </w:tcPr>
          <w:p w:rsidR="00591F5D" w:rsidRPr="00591F5D" w:rsidRDefault="00591F5D" w:rsidP="00591F5D">
            <w:pPr>
              <w:jc w:val="right"/>
              <w:rPr>
                <w:sz w:val="18"/>
                <w:szCs w:val="18"/>
              </w:rPr>
            </w:pPr>
            <w:r w:rsidRPr="00591F5D">
              <w:rPr>
                <w:sz w:val="18"/>
                <w:szCs w:val="18"/>
              </w:rPr>
              <w:t xml:space="preserve">$1,335 </w:t>
            </w:r>
          </w:p>
        </w:tc>
        <w:tc>
          <w:tcPr>
            <w:tcW w:w="1395" w:type="dxa"/>
            <w:hideMark/>
          </w:tcPr>
          <w:p w:rsidR="00591F5D" w:rsidRPr="00591F5D" w:rsidRDefault="00591F5D" w:rsidP="00591F5D">
            <w:pPr>
              <w:jc w:val="right"/>
              <w:rPr>
                <w:sz w:val="18"/>
                <w:szCs w:val="18"/>
              </w:rPr>
            </w:pPr>
            <w:r w:rsidRPr="00591F5D">
              <w:rPr>
                <w:sz w:val="18"/>
                <w:szCs w:val="18"/>
              </w:rPr>
              <w:t xml:space="preserve">$3,934 </w:t>
            </w:r>
          </w:p>
        </w:tc>
        <w:tc>
          <w:tcPr>
            <w:tcW w:w="1395" w:type="dxa"/>
            <w:hideMark/>
          </w:tcPr>
          <w:p w:rsidR="00591F5D" w:rsidRPr="00591F5D" w:rsidRDefault="00591F5D" w:rsidP="00591F5D">
            <w:pPr>
              <w:jc w:val="right"/>
              <w:rPr>
                <w:sz w:val="18"/>
                <w:szCs w:val="18"/>
              </w:rPr>
            </w:pPr>
            <w:r w:rsidRPr="00591F5D">
              <w:rPr>
                <w:sz w:val="18"/>
                <w:szCs w:val="18"/>
              </w:rPr>
              <w:t xml:space="preserve">$4,258 </w:t>
            </w:r>
          </w:p>
        </w:tc>
      </w:tr>
      <w:tr w:rsidR="00591F5D"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38</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4" w:type="dxa"/>
            <w:hideMark/>
          </w:tcPr>
          <w:p w:rsidR="00591F5D" w:rsidRPr="00591F5D" w:rsidRDefault="00591F5D" w:rsidP="00591F5D">
            <w:pPr>
              <w:jc w:val="right"/>
              <w:rPr>
                <w:sz w:val="18"/>
                <w:szCs w:val="18"/>
              </w:rPr>
            </w:pPr>
            <w:r w:rsidRPr="00591F5D">
              <w:rPr>
                <w:sz w:val="18"/>
                <w:szCs w:val="18"/>
              </w:rPr>
              <w:t xml:space="preserve">$76 </w:t>
            </w:r>
          </w:p>
        </w:tc>
        <w:tc>
          <w:tcPr>
            <w:tcW w:w="1395" w:type="dxa"/>
            <w:hideMark/>
          </w:tcPr>
          <w:p w:rsidR="00591F5D" w:rsidRPr="00591F5D" w:rsidRDefault="00591F5D" w:rsidP="00591F5D">
            <w:pPr>
              <w:jc w:val="right"/>
              <w:rPr>
                <w:sz w:val="18"/>
                <w:szCs w:val="18"/>
              </w:rPr>
            </w:pPr>
            <w:r w:rsidRPr="00591F5D">
              <w:rPr>
                <w:sz w:val="18"/>
                <w:szCs w:val="18"/>
              </w:rPr>
              <w:t xml:space="preserve">$1,033 </w:t>
            </w:r>
          </w:p>
        </w:tc>
        <w:tc>
          <w:tcPr>
            <w:tcW w:w="1395" w:type="dxa"/>
            <w:hideMark/>
          </w:tcPr>
          <w:p w:rsidR="00591F5D" w:rsidRPr="00591F5D" w:rsidRDefault="00591F5D" w:rsidP="00591F5D">
            <w:pPr>
              <w:jc w:val="right"/>
              <w:rPr>
                <w:sz w:val="18"/>
                <w:szCs w:val="18"/>
              </w:rPr>
            </w:pPr>
            <w:r w:rsidRPr="00591F5D">
              <w:rPr>
                <w:sz w:val="18"/>
                <w:szCs w:val="18"/>
              </w:rPr>
              <w:t xml:space="preserve">$1,314 </w:t>
            </w:r>
          </w:p>
        </w:tc>
        <w:tc>
          <w:tcPr>
            <w:tcW w:w="1395" w:type="dxa"/>
            <w:hideMark/>
          </w:tcPr>
          <w:p w:rsidR="00591F5D" w:rsidRPr="00591F5D" w:rsidRDefault="00591F5D" w:rsidP="00591F5D">
            <w:pPr>
              <w:jc w:val="right"/>
              <w:rPr>
                <w:sz w:val="18"/>
                <w:szCs w:val="18"/>
              </w:rPr>
            </w:pPr>
            <w:r w:rsidRPr="00591F5D">
              <w:rPr>
                <w:sz w:val="18"/>
                <w:szCs w:val="18"/>
              </w:rPr>
              <w:t xml:space="preserve">$3,910 </w:t>
            </w:r>
          </w:p>
        </w:tc>
        <w:tc>
          <w:tcPr>
            <w:tcW w:w="1395" w:type="dxa"/>
            <w:hideMark/>
          </w:tcPr>
          <w:p w:rsidR="00591F5D" w:rsidRPr="00591F5D" w:rsidRDefault="00591F5D" w:rsidP="00591F5D">
            <w:pPr>
              <w:jc w:val="right"/>
              <w:rPr>
                <w:sz w:val="18"/>
                <w:szCs w:val="18"/>
              </w:rPr>
            </w:pPr>
            <w:r w:rsidRPr="00591F5D">
              <w:rPr>
                <w:sz w:val="18"/>
                <w:szCs w:val="18"/>
              </w:rPr>
              <w:t xml:space="preserve">$4,232 </w:t>
            </w:r>
          </w:p>
        </w:tc>
      </w:tr>
      <w:tr w:rsidR="00591F5D" w:rsidRPr="00C66E70" w:rsidTr="005F02F1">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39</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4" w:type="dxa"/>
            <w:hideMark/>
          </w:tcPr>
          <w:p w:rsidR="00591F5D" w:rsidRPr="00591F5D" w:rsidRDefault="00591F5D" w:rsidP="00591F5D">
            <w:pPr>
              <w:jc w:val="right"/>
              <w:rPr>
                <w:sz w:val="18"/>
                <w:szCs w:val="18"/>
              </w:rPr>
            </w:pPr>
            <w:r w:rsidRPr="00591F5D">
              <w:rPr>
                <w:sz w:val="18"/>
                <w:szCs w:val="18"/>
              </w:rPr>
              <w:t xml:space="preserve">$60 </w:t>
            </w:r>
          </w:p>
        </w:tc>
        <w:tc>
          <w:tcPr>
            <w:tcW w:w="1395" w:type="dxa"/>
            <w:hideMark/>
          </w:tcPr>
          <w:p w:rsidR="00591F5D" w:rsidRPr="00591F5D" w:rsidRDefault="00591F5D" w:rsidP="00591F5D">
            <w:pPr>
              <w:jc w:val="right"/>
              <w:rPr>
                <w:sz w:val="18"/>
                <w:szCs w:val="18"/>
              </w:rPr>
            </w:pPr>
            <w:r w:rsidRPr="00591F5D">
              <w:rPr>
                <w:sz w:val="18"/>
                <w:szCs w:val="18"/>
              </w:rPr>
              <w:t xml:space="preserve">$1,015 </w:t>
            </w:r>
          </w:p>
        </w:tc>
        <w:tc>
          <w:tcPr>
            <w:tcW w:w="1395" w:type="dxa"/>
            <w:hideMark/>
          </w:tcPr>
          <w:p w:rsidR="00591F5D" w:rsidRPr="00591F5D" w:rsidRDefault="00591F5D" w:rsidP="00591F5D">
            <w:pPr>
              <w:jc w:val="right"/>
              <w:rPr>
                <w:sz w:val="18"/>
                <w:szCs w:val="18"/>
              </w:rPr>
            </w:pPr>
            <w:r w:rsidRPr="00591F5D">
              <w:rPr>
                <w:sz w:val="18"/>
                <w:szCs w:val="18"/>
              </w:rPr>
              <w:t xml:space="preserve">$1,297 </w:t>
            </w:r>
          </w:p>
        </w:tc>
        <w:tc>
          <w:tcPr>
            <w:tcW w:w="1395" w:type="dxa"/>
            <w:hideMark/>
          </w:tcPr>
          <w:p w:rsidR="00591F5D" w:rsidRPr="00591F5D" w:rsidRDefault="00591F5D" w:rsidP="00591F5D">
            <w:pPr>
              <w:jc w:val="right"/>
              <w:rPr>
                <w:sz w:val="18"/>
                <w:szCs w:val="18"/>
              </w:rPr>
            </w:pPr>
            <w:r w:rsidRPr="00591F5D">
              <w:rPr>
                <w:sz w:val="18"/>
                <w:szCs w:val="18"/>
              </w:rPr>
              <w:t xml:space="preserve">$3,888 </w:t>
            </w:r>
          </w:p>
        </w:tc>
        <w:tc>
          <w:tcPr>
            <w:tcW w:w="1395" w:type="dxa"/>
            <w:hideMark/>
          </w:tcPr>
          <w:p w:rsidR="00591F5D" w:rsidRPr="00591F5D" w:rsidRDefault="00591F5D" w:rsidP="00591F5D">
            <w:pPr>
              <w:jc w:val="right"/>
              <w:rPr>
                <w:sz w:val="18"/>
                <w:szCs w:val="18"/>
              </w:rPr>
            </w:pPr>
            <w:r w:rsidRPr="00591F5D">
              <w:rPr>
                <w:sz w:val="18"/>
                <w:szCs w:val="18"/>
              </w:rPr>
              <w:t xml:space="preserve">$4,211 </w:t>
            </w:r>
          </w:p>
        </w:tc>
      </w:tr>
      <w:tr w:rsidR="00591F5D"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40</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4" w:type="dxa"/>
            <w:hideMark/>
          </w:tcPr>
          <w:p w:rsidR="00591F5D" w:rsidRPr="00591F5D" w:rsidRDefault="00591F5D" w:rsidP="00591F5D">
            <w:pPr>
              <w:jc w:val="right"/>
              <w:rPr>
                <w:sz w:val="18"/>
                <w:szCs w:val="18"/>
              </w:rPr>
            </w:pPr>
            <w:r w:rsidRPr="00591F5D">
              <w:rPr>
                <w:sz w:val="18"/>
                <w:szCs w:val="18"/>
              </w:rPr>
              <w:t xml:space="preserve">$47 </w:t>
            </w:r>
          </w:p>
        </w:tc>
        <w:tc>
          <w:tcPr>
            <w:tcW w:w="1395" w:type="dxa"/>
            <w:hideMark/>
          </w:tcPr>
          <w:p w:rsidR="00591F5D" w:rsidRPr="00591F5D" w:rsidRDefault="00591F5D" w:rsidP="00591F5D">
            <w:pPr>
              <w:jc w:val="right"/>
              <w:rPr>
                <w:sz w:val="18"/>
                <w:szCs w:val="18"/>
              </w:rPr>
            </w:pPr>
            <w:r w:rsidRPr="00591F5D">
              <w:rPr>
                <w:sz w:val="18"/>
                <w:szCs w:val="18"/>
              </w:rPr>
              <w:t xml:space="preserve">$1,000 </w:t>
            </w:r>
          </w:p>
        </w:tc>
        <w:tc>
          <w:tcPr>
            <w:tcW w:w="1395" w:type="dxa"/>
            <w:hideMark/>
          </w:tcPr>
          <w:p w:rsidR="00591F5D" w:rsidRPr="00591F5D" w:rsidRDefault="00591F5D" w:rsidP="00591F5D">
            <w:pPr>
              <w:jc w:val="right"/>
              <w:rPr>
                <w:sz w:val="18"/>
                <w:szCs w:val="18"/>
              </w:rPr>
            </w:pPr>
            <w:r w:rsidRPr="00591F5D">
              <w:rPr>
                <w:sz w:val="18"/>
                <w:szCs w:val="18"/>
              </w:rPr>
              <w:t xml:space="preserve">$1,281 </w:t>
            </w:r>
          </w:p>
        </w:tc>
        <w:tc>
          <w:tcPr>
            <w:tcW w:w="1395" w:type="dxa"/>
            <w:hideMark/>
          </w:tcPr>
          <w:p w:rsidR="00591F5D" w:rsidRPr="00591F5D" w:rsidRDefault="00591F5D" w:rsidP="00591F5D">
            <w:pPr>
              <w:jc w:val="right"/>
              <w:rPr>
                <w:sz w:val="18"/>
                <w:szCs w:val="18"/>
              </w:rPr>
            </w:pPr>
            <w:r w:rsidRPr="00591F5D">
              <w:rPr>
                <w:sz w:val="18"/>
                <w:szCs w:val="18"/>
              </w:rPr>
              <w:t xml:space="preserve">$3,868 </w:t>
            </w:r>
          </w:p>
        </w:tc>
        <w:tc>
          <w:tcPr>
            <w:tcW w:w="1395" w:type="dxa"/>
            <w:hideMark/>
          </w:tcPr>
          <w:p w:rsidR="00591F5D" w:rsidRPr="00591F5D" w:rsidRDefault="00591F5D" w:rsidP="00591F5D">
            <w:pPr>
              <w:jc w:val="right"/>
              <w:rPr>
                <w:sz w:val="18"/>
                <w:szCs w:val="18"/>
              </w:rPr>
            </w:pPr>
            <w:r w:rsidRPr="00591F5D">
              <w:rPr>
                <w:sz w:val="18"/>
                <w:szCs w:val="18"/>
              </w:rPr>
              <w:t xml:space="preserve">$4,189 </w:t>
            </w:r>
          </w:p>
        </w:tc>
      </w:tr>
      <w:tr w:rsidR="00591F5D" w:rsidRPr="00C66E70" w:rsidTr="005F02F1">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lastRenderedPageBreak/>
              <w:t>41</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4" w:type="dxa"/>
            <w:hideMark/>
          </w:tcPr>
          <w:p w:rsidR="00591F5D" w:rsidRPr="00591F5D" w:rsidRDefault="00591F5D" w:rsidP="00591F5D">
            <w:pPr>
              <w:jc w:val="right"/>
              <w:rPr>
                <w:sz w:val="18"/>
                <w:szCs w:val="18"/>
              </w:rPr>
            </w:pPr>
            <w:r w:rsidRPr="00591F5D">
              <w:rPr>
                <w:sz w:val="18"/>
                <w:szCs w:val="18"/>
              </w:rPr>
              <w:t xml:space="preserve">$34 </w:t>
            </w:r>
          </w:p>
        </w:tc>
        <w:tc>
          <w:tcPr>
            <w:tcW w:w="1395" w:type="dxa"/>
            <w:hideMark/>
          </w:tcPr>
          <w:p w:rsidR="00591F5D" w:rsidRPr="00591F5D" w:rsidRDefault="00591F5D" w:rsidP="00591F5D">
            <w:pPr>
              <w:jc w:val="right"/>
              <w:rPr>
                <w:sz w:val="18"/>
                <w:szCs w:val="18"/>
              </w:rPr>
            </w:pPr>
            <w:r w:rsidRPr="00591F5D">
              <w:rPr>
                <w:sz w:val="18"/>
                <w:szCs w:val="18"/>
              </w:rPr>
              <w:t xml:space="preserve">$986 </w:t>
            </w:r>
          </w:p>
        </w:tc>
        <w:tc>
          <w:tcPr>
            <w:tcW w:w="1395" w:type="dxa"/>
            <w:hideMark/>
          </w:tcPr>
          <w:p w:rsidR="00591F5D" w:rsidRPr="00591F5D" w:rsidRDefault="00591F5D" w:rsidP="00591F5D">
            <w:pPr>
              <w:jc w:val="right"/>
              <w:rPr>
                <w:sz w:val="18"/>
                <w:szCs w:val="18"/>
              </w:rPr>
            </w:pPr>
            <w:r w:rsidRPr="00591F5D">
              <w:rPr>
                <w:sz w:val="18"/>
                <w:szCs w:val="18"/>
              </w:rPr>
              <w:t xml:space="preserve">$1,266 </w:t>
            </w:r>
          </w:p>
        </w:tc>
        <w:tc>
          <w:tcPr>
            <w:tcW w:w="1395" w:type="dxa"/>
            <w:hideMark/>
          </w:tcPr>
          <w:p w:rsidR="00591F5D" w:rsidRPr="00591F5D" w:rsidRDefault="00591F5D" w:rsidP="00591F5D">
            <w:pPr>
              <w:jc w:val="right"/>
              <w:rPr>
                <w:sz w:val="18"/>
                <w:szCs w:val="18"/>
              </w:rPr>
            </w:pPr>
            <w:r w:rsidRPr="00591F5D">
              <w:rPr>
                <w:sz w:val="18"/>
                <w:szCs w:val="18"/>
              </w:rPr>
              <w:t xml:space="preserve">$3,850 </w:t>
            </w:r>
          </w:p>
        </w:tc>
        <w:tc>
          <w:tcPr>
            <w:tcW w:w="1395" w:type="dxa"/>
            <w:hideMark/>
          </w:tcPr>
          <w:p w:rsidR="00591F5D" w:rsidRPr="00591F5D" w:rsidRDefault="00591F5D" w:rsidP="00591F5D">
            <w:pPr>
              <w:jc w:val="right"/>
              <w:rPr>
                <w:sz w:val="18"/>
                <w:szCs w:val="18"/>
              </w:rPr>
            </w:pPr>
            <w:r w:rsidRPr="00591F5D">
              <w:rPr>
                <w:sz w:val="18"/>
                <w:szCs w:val="18"/>
              </w:rPr>
              <w:t xml:space="preserve">$4,172 </w:t>
            </w:r>
          </w:p>
        </w:tc>
      </w:tr>
      <w:tr w:rsidR="00591F5D"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42</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4" w:type="dxa"/>
            <w:hideMark/>
          </w:tcPr>
          <w:p w:rsidR="00591F5D" w:rsidRPr="00591F5D" w:rsidRDefault="00591F5D" w:rsidP="00591F5D">
            <w:pPr>
              <w:jc w:val="right"/>
              <w:rPr>
                <w:sz w:val="18"/>
                <w:szCs w:val="18"/>
              </w:rPr>
            </w:pPr>
            <w:r w:rsidRPr="00591F5D">
              <w:rPr>
                <w:sz w:val="18"/>
                <w:szCs w:val="18"/>
              </w:rPr>
              <w:t xml:space="preserve">$21 </w:t>
            </w:r>
          </w:p>
        </w:tc>
        <w:tc>
          <w:tcPr>
            <w:tcW w:w="1395" w:type="dxa"/>
            <w:hideMark/>
          </w:tcPr>
          <w:p w:rsidR="00591F5D" w:rsidRPr="00591F5D" w:rsidRDefault="00591F5D" w:rsidP="00591F5D">
            <w:pPr>
              <w:jc w:val="right"/>
              <w:rPr>
                <w:sz w:val="18"/>
                <w:szCs w:val="18"/>
              </w:rPr>
            </w:pPr>
            <w:r w:rsidRPr="00591F5D">
              <w:rPr>
                <w:sz w:val="18"/>
                <w:szCs w:val="18"/>
              </w:rPr>
              <w:t xml:space="preserve">$973 </w:t>
            </w:r>
          </w:p>
        </w:tc>
        <w:tc>
          <w:tcPr>
            <w:tcW w:w="1395" w:type="dxa"/>
            <w:hideMark/>
          </w:tcPr>
          <w:p w:rsidR="00591F5D" w:rsidRPr="00591F5D" w:rsidRDefault="00591F5D" w:rsidP="00591F5D">
            <w:pPr>
              <w:jc w:val="right"/>
              <w:rPr>
                <w:sz w:val="18"/>
                <w:szCs w:val="18"/>
              </w:rPr>
            </w:pPr>
            <w:r w:rsidRPr="00591F5D">
              <w:rPr>
                <w:sz w:val="18"/>
                <w:szCs w:val="18"/>
              </w:rPr>
              <w:t xml:space="preserve">$1,254 </w:t>
            </w:r>
          </w:p>
        </w:tc>
        <w:tc>
          <w:tcPr>
            <w:tcW w:w="1395" w:type="dxa"/>
            <w:hideMark/>
          </w:tcPr>
          <w:p w:rsidR="00591F5D" w:rsidRPr="00591F5D" w:rsidRDefault="00591F5D" w:rsidP="00591F5D">
            <w:pPr>
              <w:jc w:val="right"/>
              <w:rPr>
                <w:sz w:val="18"/>
                <w:szCs w:val="18"/>
              </w:rPr>
            </w:pPr>
            <w:r w:rsidRPr="00591F5D">
              <w:rPr>
                <w:sz w:val="18"/>
                <w:szCs w:val="18"/>
              </w:rPr>
              <w:t xml:space="preserve">$3,834 </w:t>
            </w:r>
          </w:p>
        </w:tc>
        <w:tc>
          <w:tcPr>
            <w:tcW w:w="1395" w:type="dxa"/>
            <w:hideMark/>
          </w:tcPr>
          <w:p w:rsidR="00591F5D" w:rsidRPr="00591F5D" w:rsidRDefault="00591F5D" w:rsidP="00591F5D">
            <w:pPr>
              <w:jc w:val="right"/>
              <w:rPr>
                <w:sz w:val="18"/>
                <w:szCs w:val="18"/>
              </w:rPr>
            </w:pPr>
            <w:r w:rsidRPr="00591F5D">
              <w:rPr>
                <w:sz w:val="18"/>
                <w:szCs w:val="18"/>
              </w:rPr>
              <w:t xml:space="preserve">$4,154 </w:t>
            </w:r>
          </w:p>
        </w:tc>
      </w:tr>
      <w:tr w:rsidR="00591F5D" w:rsidRPr="00C66E70" w:rsidTr="005F02F1">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43</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4" w:type="dxa"/>
            <w:hideMark/>
          </w:tcPr>
          <w:p w:rsidR="00591F5D" w:rsidRPr="00591F5D" w:rsidRDefault="00591F5D" w:rsidP="00591F5D">
            <w:pPr>
              <w:jc w:val="right"/>
              <w:rPr>
                <w:sz w:val="18"/>
                <w:szCs w:val="18"/>
              </w:rPr>
            </w:pPr>
            <w:r w:rsidRPr="00591F5D">
              <w:rPr>
                <w:sz w:val="18"/>
                <w:szCs w:val="18"/>
              </w:rPr>
              <w:t xml:space="preserve">$11 </w:t>
            </w:r>
          </w:p>
        </w:tc>
        <w:tc>
          <w:tcPr>
            <w:tcW w:w="1395" w:type="dxa"/>
            <w:hideMark/>
          </w:tcPr>
          <w:p w:rsidR="00591F5D" w:rsidRPr="00591F5D" w:rsidRDefault="00591F5D" w:rsidP="00591F5D">
            <w:pPr>
              <w:jc w:val="right"/>
              <w:rPr>
                <w:sz w:val="18"/>
                <w:szCs w:val="18"/>
              </w:rPr>
            </w:pPr>
            <w:r w:rsidRPr="00591F5D">
              <w:rPr>
                <w:sz w:val="18"/>
                <w:szCs w:val="18"/>
              </w:rPr>
              <w:t xml:space="preserve">$962 </w:t>
            </w:r>
          </w:p>
        </w:tc>
        <w:tc>
          <w:tcPr>
            <w:tcW w:w="1395" w:type="dxa"/>
            <w:hideMark/>
          </w:tcPr>
          <w:p w:rsidR="00591F5D" w:rsidRPr="00591F5D" w:rsidRDefault="00591F5D" w:rsidP="00591F5D">
            <w:pPr>
              <w:jc w:val="right"/>
              <w:rPr>
                <w:sz w:val="18"/>
                <w:szCs w:val="18"/>
              </w:rPr>
            </w:pPr>
            <w:r w:rsidRPr="00591F5D">
              <w:rPr>
                <w:sz w:val="18"/>
                <w:szCs w:val="18"/>
              </w:rPr>
              <w:t xml:space="preserve">$1,243 </w:t>
            </w:r>
          </w:p>
        </w:tc>
        <w:tc>
          <w:tcPr>
            <w:tcW w:w="1395" w:type="dxa"/>
            <w:hideMark/>
          </w:tcPr>
          <w:p w:rsidR="00591F5D" w:rsidRPr="00591F5D" w:rsidRDefault="00591F5D" w:rsidP="00591F5D">
            <w:pPr>
              <w:jc w:val="right"/>
              <w:rPr>
                <w:sz w:val="18"/>
                <w:szCs w:val="18"/>
              </w:rPr>
            </w:pPr>
            <w:r w:rsidRPr="00591F5D">
              <w:rPr>
                <w:sz w:val="18"/>
                <w:szCs w:val="18"/>
              </w:rPr>
              <w:t xml:space="preserve">$3,819 </w:t>
            </w:r>
          </w:p>
        </w:tc>
        <w:tc>
          <w:tcPr>
            <w:tcW w:w="1395" w:type="dxa"/>
            <w:hideMark/>
          </w:tcPr>
          <w:p w:rsidR="00591F5D" w:rsidRPr="00591F5D" w:rsidRDefault="00591F5D" w:rsidP="00591F5D">
            <w:pPr>
              <w:jc w:val="right"/>
              <w:rPr>
                <w:sz w:val="18"/>
                <w:szCs w:val="18"/>
              </w:rPr>
            </w:pPr>
            <w:r w:rsidRPr="00591F5D">
              <w:rPr>
                <w:sz w:val="18"/>
                <w:szCs w:val="18"/>
              </w:rPr>
              <w:t xml:space="preserve">$4,139 </w:t>
            </w:r>
          </w:p>
        </w:tc>
      </w:tr>
      <w:tr w:rsidR="00591F5D"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44</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4" w:type="dxa"/>
            <w:hideMark/>
          </w:tcPr>
          <w:p w:rsidR="00591F5D" w:rsidRPr="00591F5D" w:rsidRDefault="00591F5D" w:rsidP="00591F5D">
            <w:pPr>
              <w:jc w:val="right"/>
              <w:rPr>
                <w:sz w:val="18"/>
                <w:szCs w:val="18"/>
              </w:rPr>
            </w:pPr>
            <w:r w:rsidRPr="00591F5D">
              <w:rPr>
                <w:sz w:val="18"/>
                <w:szCs w:val="18"/>
              </w:rPr>
              <w:t xml:space="preserve">$3 </w:t>
            </w:r>
          </w:p>
        </w:tc>
        <w:tc>
          <w:tcPr>
            <w:tcW w:w="1395" w:type="dxa"/>
            <w:hideMark/>
          </w:tcPr>
          <w:p w:rsidR="00591F5D" w:rsidRPr="00591F5D" w:rsidRDefault="00591F5D" w:rsidP="00591F5D">
            <w:pPr>
              <w:jc w:val="right"/>
              <w:rPr>
                <w:sz w:val="18"/>
                <w:szCs w:val="18"/>
              </w:rPr>
            </w:pPr>
            <w:r w:rsidRPr="00591F5D">
              <w:rPr>
                <w:sz w:val="18"/>
                <w:szCs w:val="18"/>
              </w:rPr>
              <w:t xml:space="preserve">$952 </w:t>
            </w:r>
          </w:p>
        </w:tc>
        <w:tc>
          <w:tcPr>
            <w:tcW w:w="1395" w:type="dxa"/>
            <w:hideMark/>
          </w:tcPr>
          <w:p w:rsidR="00591F5D" w:rsidRPr="00591F5D" w:rsidRDefault="00591F5D" w:rsidP="00591F5D">
            <w:pPr>
              <w:jc w:val="right"/>
              <w:rPr>
                <w:sz w:val="18"/>
                <w:szCs w:val="18"/>
              </w:rPr>
            </w:pPr>
            <w:r w:rsidRPr="00591F5D">
              <w:rPr>
                <w:sz w:val="18"/>
                <w:szCs w:val="18"/>
              </w:rPr>
              <w:t xml:space="preserve">$1,233 </w:t>
            </w:r>
          </w:p>
        </w:tc>
        <w:tc>
          <w:tcPr>
            <w:tcW w:w="1395" w:type="dxa"/>
            <w:hideMark/>
          </w:tcPr>
          <w:p w:rsidR="00591F5D" w:rsidRPr="00591F5D" w:rsidRDefault="00591F5D" w:rsidP="00591F5D">
            <w:pPr>
              <w:jc w:val="right"/>
              <w:rPr>
                <w:sz w:val="18"/>
                <w:szCs w:val="18"/>
              </w:rPr>
            </w:pPr>
            <w:r w:rsidRPr="00591F5D">
              <w:rPr>
                <w:sz w:val="18"/>
                <w:szCs w:val="18"/>
              </w:rPr>
              <w:t xml:space="preserve">$3,807 </w:t>
            </w:r>
          </w:p>
        </w:tc>
        <w:tc>
          <w:tcPr>
            <w:tcW w:w="1395" w:type="dxa"/>
            <w:hideMark/>
          </w:tcPr>
          <w:p w:rsidR="00591F5D" w:rsidRPr="00591F5D" w:rsidRDefault="00591F5D" w:rsidP="00591F5D">
            <w:pPr>
              <w:jc w:val="right"/>
              <w:rPr>
                <w:sz w:val="18"/>
                <w:szCs w:val="18"/>
              </w:rPr>
            </w:pPr>
            <w:r w:rsidRPr="00591F5D">
              <w:rPr>
                <w:sz w:val="18"/>
                <w:szCs w:val="18"/>
              </w:rPr>
              <w:t xml:space="preserve">$4,126 </w:t>
            </w:r>
          </w:p>
        </w:tc>
      </w:tr>
      <w:tr w:rsidR="00591F5D" w:rsidRPr="00C66E70" w:rsidTr="005F02F1">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45</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4"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$943 </w:t>
            </w:r>
          </w:p>
        </w:tc>
        <w:tc>
          <w:tcPr>
            <w:tcW w:w="1395" w:type="dxa"/>
            <w:hideMark/>
          </w:tcPr>
          <w:p w:rsidR="00591F5D" w:rsidRPr="00591F5D" w:rsidRDefault="00591F5D" w:rsidP="00591F5D">
            <w:pPr>
              <w:jc w:val="right"/>
              <w:rPr>
                <w:sz w:val="18"/>
                <w:szCs w:val="18"/>
              </w:rPr>
            </w:pPr>
            <w:r w:rsidRPr="00591F5D">
              <w:rPr>
                <w:sz w:val="18"/>
                <w:szCs w:val="18"/>
              </w:rPr>
              <w:t xml:space="preserve">$1,222 </w:t>
            </w:r>
          </w:p>
        </w:tc>
        <w:tc>
          <w:tcPr>
            <w:tcW w:w="1395" w:type="dxa"/>
            <w:hideMark/>
          </w:tcPr>
          <w:p w:rsidR="00591F5D" w:rsidRPr="00591F5D" w:rsidRDefault="00591F5D" w:rsidP="00591F5D">
            <w:pPr>
              <w:jc w:val="right"/>
              <w:rPr>
                <w:sz w:val="18"/>
                <w:szCs w:val="18"/>
              </w:rPr>
            </w:pPr>
            <w:r w:rsidRPr="00591F5D">
              <w:rPr>
                <w:sz w:val="18"/>
                <w:szCs w:val="18"/>
              </w:rPr>
              <w:t xml:space="preserve">$3,796 </w:t>
            </w:r>
          </w:p>
        </w:tc>
        <w:tc>
          <w:tcPr>
            <w:tcW w:w="1395" w:type="dxa"/>
            <w:hideMark/>
          </w:tcPr>
          <w:p w:rsidR="00591F5D" w:rsidRPr="00591F5D" w:rsidRDefault="00591F5D" w:rsidP="00591F5D">
            <w:pPr>
              <w:jc w:val="right"/>
              <w:rPr>
                <w:sz w:val="18"/>
                <w:szCs w:val="18"/>
              </w:rPr>
            </w:pPr>
            <w:r w:rsidRPr="00591F5D">
              <w:rPr>
                <w:sz w:val="18"/>
                <w:szCs w:val="18"/>
              </w:rPr>
              <w:t xml:space="preserve">$4,115 </w:t>
            </w:r>
          </w:p>
        </w:tc>
      </w:tr>
      <w:tr w:rsidR="00591F5D"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46</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4"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$935 </w:t>
            </w:r>
          </w:p>
        </w:tc>
        <w:tc>
          <w:tcPr>
            <w:tcW w:w="1395" w:type="dxa"/>
            <w:hideMark/>
          </w:tcPr>
          <w:p w:rsidR="00591F5D" w:rsidRPr="00591F5D" w:rsidRDefault="00591F5D" w:rsidP="00591F5D">
            <w:pPr>
              <w:jc w:val="right"/>
              <w:rPr>
                <w:sz w:val="18"/>
                <w:szCs w:val="18"/>
              </w:rPr>
            </w:pPr>
            <w:r w:rsidRPr="00591F5D">
              <w:rPr>
                <w:sz w:val="18"/>
                <w:szCs w:val="18"/>
              </w:rPr>
              <w:t xml:space="preserve">$1,214 </w:t>
            </w:r>
          </w:p>
        </w:tc>
        <w:tc>
          <w:tcPr>
            <w:tcW w:w="1395" w:type="dxa"/>
            <w:hideMark/>
          </w:tcPr>
          <w:p w:rsidR="00591F5D" w:rsidRPr="00591F5D" w:rsidRDefault="00591F5D" w:rsidP="00591F5D">
            <w:pPr>
              <w:jc w:val="right"/>
              <w:rPr>
                <w:sz w:val="18"/>
                <w:szCs w:val="18"/>
              </w:rPr>
            </w:pPr>
            <w:r w:rsidRPr="00591F5D">
              <w:rPr>
                <w:sz w:val="18"/>
                <w:szCs w:val="18"/>
              </w:rPr>
              <w:t xml:space="preserve">$3,785 </w:t>
            </w:r>
          </w:p>
        </w:tc>
        <w:tc>
          <w:tcPr>
            <w:tcW w:w="1395" w:type="dxa"/>
            <w:hideMark/>
          </w:tcPr>
          <w:p w:rsidR="00591F5D" w:rsidRPr="00591F5D" w:rsidRDefault="00591F5D" w:rsidP="00591F5D">
            <w:pPr>
              <w:jc w:val="right"/>
              <w:rPr>
                <w:sz w:val="18"/>
                <w:szCs w:val="18"/>
              </w:rPr>
            </w:pPr>
            <w:r w:rsidRPr="00591F5D">
              <w:rPr>
                <w:sz w:val="18"/>
                <w:szCs w:val="18"/>
              </w:rPr>
              <w:t xml:space="preserve">$4,105 </w:t>
            </w:r>
          </w:p>
        </w:tc>
      </w:tr>
      <w:tr w:rsidR="00591F5D" w:rsidRPr="00C66E70" w:rsidTr="005F02F1">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47</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4"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$927 </w:t>
            </w:r>
          </w:p>
        </w:tc>
        <w:tc>
          <w:tcPr>
            <w:tcW w:w="1395" w:type="dxa"/>
            <w:hideMark/>
          </w:tcPr>
          <w:p w:rsidR="00591F5D" w:rsidRPr="00591F5D" w:rsidRDefault="00591F5D" w:rsidP="00591F5D">
            <w:pPr>
              <w:jc w:val="right"/>
              <w:rPr>
                <w:sz w:val="18"/>
                <w:szCs w:val="18"/>
              </w:rPr>
            </w:pPr>
            <w:r w:rsidRPr="00591F5D">
              <w:rPr>
                <w:sz w:val="18"/>
                <w:szCs w:val="18"/>
              </w:rPr>
              <w:t xml:space="preserve">$1,206 </w:t>
            </w:r>
          </w:p>
        </w:tc>
        <w:tc>
          <w:tcPr>
            <w:tcW w:w="1395" w:type="dxa"/>
            <w:hideMark/>
          </w:tcPr>
          <w:p w:rsidR="00591F5D" w:rsidRPr="00591F5D" w:rsidRDefault="00591F5D" w:rsidP="00591F5D">
            <w:pPr>
              <w:jc w:val="right"/>
              <w:rPr>
                <w:sz w:val="18"/>
                <w:szCs w:val="18"/>
              </w:rPr>
            </w:pPr>
            <w:r w:rsidRPr="00591F5D">
              <w:rPr>
                <w:sz w:val="18"/>
                <w:szCs w:val="18"/>
              </w:rPr>
              <w:t xml:space="preserve">$3,774 </w:t>
            </w:r>
          </w:p>
        </w:tc>
        <w:tc>
          <w:tcPr>
            <w:tcW w:w="1395" w:type="dxa"/>
            <w:hideMark/>
          </w:tcPr>
          <w:p w:rsidR="00591F5D" w:rsidRPr="00591F5D" w:rsidRDefault="00591F5D" w:rsidP="00591F5D">
            <w:pPr>
              <w:jc w:val="right"/>
              <w:rPr>
                <w:sz w:val="18"/>
                <w:szCs w:val="18"/>
              </w:rPr>
            </w:pPr>
            <w:r w:rsidRPr="00591F5D">
              <w:rPr>
                <w:sz w:val="18"/>
                <w:szCs w:val="18"/>
              </w:rPr>
              <w:t xml:space="preserve">$4,095 </w:t>
            </w:r>
          </w:p>
        </w:tc>
      </w:tr>
      <w:tr w:rsidR="00591F5D"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48</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4"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$921 </w:t>
            </w:r>
          </w:p>
        </w:tc>
        <w:tc>
          <w:tcPr>
            <w:tcW w:w="1395" w:type="dxa"/>
            <w:hideMark/>
          </w:tcPr>
          <w:p w:rsidR="00591F5D" w:rsidRPr="00591F5D" w:rsidRDefault="00591F5D" w:rsidP="00591F5D">
            <w:pPr>
              <w:jc w:val="right"/>
              <w:rPr>
                <w:sz w:val="18"/>
                <w:szCs w:val="18"/>
              </w:rPr>
            </w:pPr>
            <w:r w:rsidRPr="00591F5D">
              <w:rPr>
                <w:sz w:val="18"/>
                <w:szCs w:val="18"/>
              </w:rPr>
              <w:t xml:space="preserve">$1,199 </w:t>
            </w:r>
          </w:p>
        </w:tc>
        <w:tc>
          <w:tcPr>
            <w:tcW w:w="1395" w:type="dxa"/>
            <w:hideMark/>
          </w:tcPr>
          <w:p w:rsidR="00591F5D" w:rsidRPr="00591F5D" w:rsidRDefault="00591F5D" w:rsidP="00591F5D">
            <w:pPr>
              <w:jc w:val="right"/>
              <w:rPr>
                <w:sz w:val="18"/>
                <w:szCs w:val="18"/>
              </w:rPr>
            </w:pPr>
            <w:r w:rsidRPr="00591F5D">
              <w:rPr>
                <w:sz w:val="18"/>
                <w:szCs w:val="18"/>
              </w:rPr>
              <w:t xml:space="preserve">$3,766 </w:t>
            </w:r>
          </w:p>
        </w:tc>
        <w:tc>
          <w:tcPr>
            <w:tcW w:w="1395" w:type="dxa"/>
            <w:hideMark/>
          </w:tcPr>
          <w:p w:rsidR="00591F5D" w:rsidRPr="00591F5D" w:rsidRDefault="00591F5D" w:rsidP="00591F5D">
            <w:pPr>
              <w:jc w:val="right"/>
              <w:rPr>
                <w:sz w:val="18"/>
                <w:szCs w:val="18"/>
              </w:rPr>
            </w:pPr>
            <w:r w:rsidRPr="00591F5D">
              <w:rPr>
                <w:sz w:val="18"/>
                <w:szCs w:val="18"/>
              </w:rPr>
              <w:t xml:space="preserve">$4,085 </w:t>
            </w:r>
          </w:p>
        </w:tc>
      </w:tr>
      <w:tr w:rsidR="00591F5D" w:rsidRPr="00C66E70" w:rsidTr="005F02F1">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49</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4"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$915 </w:t>
            </w:r>
          </w:p>
        </w:tc>
        <w:tc>
          <w:tcPr>
            <w:tcW w:w="1395" w:type="dxa"/>
            <w:hideMark/>
          </w:tcPr>
          <w:p w:rsidR="00591F5D" w:rsidRPr="00591F5D" w:rsidRDefault="00591F5D" w:rsidP="00591F5D">
            <w:pPr>
              <w:jc w:val="right"/>
              <w:rPr>
                <w:sz w:val="18"/>
                <w:szCs w:val="18"/>
              </w:rPr>
            </w:pPr>
            <w:r w:rsidRPr="00591F5D">
              <w:rPr>
                <w:sz w:val="18"/>
                <w:szCs w:val="18"/>
              </w:rPr>
              <w:t xml:space="preserve">$1,194 </w:t>
            </w:r>
          </w:p>
        </w:tc>
        <w:tc>
          <w:tcPr>
            <w:tcW w:w="1395" w:type="dxa"/>
            <w:hideMark/>
          </w:tcPr>
          <w:p w:rsidR="00591F5D" w:rsidRPr="00591F5D" w:rsidRDefault="00591F5D" w:rsidP="00591F5D">
            <w:pPr>
              <w:jc w:val="right"/>
              <w:rPr>
                <w:sz w:val="18"/>
                <w:szCs w:val="18"/>
              </w:rPr>
            </w:pPr>
            <w:r w:rsidRPr="00591F5D">
              <w:rPr>
                <w:sz w:val="18"/>
                <w:szCs w:val="18"/>
              </w:rPr>
              <w:t xml:space="preserve">$3,759 </w:t>
            </w:r>
          </w:p>
        </w:tc>
        <w:tc>
          <w:tcPr>
            <w:tcW w:w="1395" w:type="dxa"/>
            <w:hideMark/>
          </w:tcPr>
          <w:p w:rsidR="00591F5D" w:rsidRPr="00591F5D" w:rsidRDefault="00591F5D" w:rsidP="00591F5D">
            <w:pPr>
              <w:jc w:val="right"/>
              <w:rPr>
                <w:sz w:val="18"/>
                <w:szCs w:val="18"/>
              </w:rPr>
            </w:pPr>
            <w:r w:rsidRPr="00591F5D">
              <w:rPr>
                <w:sz w:val="18"/>
                <w:szCs w:val="18"/>
              </w:rPr>
              <w:t xml:space="preserve">$4,077 </w:t>
            </w:r>
          </w:p>
        </w:tc>
      </w:tr>
      <w:tr w:rsidR="00591F5D" w:rsidRPr="00C66E70"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50 or more</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5" w:type="dxa"/>
          </w:tcPr>
          <w:p w:rsidR="00591F5D" w:rsidRPr="00591F5D" w:rsidRDefault="00591F5D" w:rsidP="00591F5D">
            <w:pPr>
              <w:jc w:val="right"/>
              <w:rPr>
                <w:sz w:val="18"/>
                <w:szCs w:val="18"/>
              </w:rPr>
            </w:pPr>
            <w:r w:rsidRPr="00591F5D">
              <w:rPr>
                <w:sz w:val="18"/>
                <w:szCs w:val="18"/>
              </w:rPr>
              <w:t>NA</w:t>
            </w:r>
          </w:p>
        </w:tc>
        <w:tc>
          <w:tcPr>
            <w:tcW w:w="1394" w:type="dxa"/>
          </w:tcPr>
          <w:p w:rsidR="00591F5D" w:rsidRPr="00591F5D" w:rsidRDefault="00591F5D" w:rsidP="00591F5D">
            <w:pPr>
              <w:jc w:val="right"/>
              <w:rPr>
                <w:sz w:val="18"/>
                <w:szCs w:val="18"/>
              </w:rPr>
            </w:pPr>
            <w:r w:rsidRPr="00591F5D">
              <w:rPr>
                <w:sz w:val="18"/>
                <w:szCs w:val="18"/>
              </w:rPr>
              <w:t>NA</w:t>
            </w:r>
          </w:p>
        </w:tc>
        <w:tc>
          <w:tcPr>
            <w:tcW w:w="1395" w:type="dxa"/>
            <w:hideMark/>
          </w:tcPr>
          <w:p w:rsidR="00591F5D" w:rsidRPr="00591F5D" w:rsidRDefault="00591F5D" w:rsidP="00591F5D">
            <w:pPr>
              <w:jc w:val="right"/>
              <w:rPr>
                <w:sz w:val="18"/>
                <w:szCs w:val="18"/>
              </w:rPr>
            </w:pPr>
            <w:r w:rsidRPr="00591F5D">
              <w:rPr>
                <w:sz w:val="18"/>
                <w:szCs w:val="18"/>
              </w:rPr>
              <w:t xml:space="preserve">$910 </w:t>
            </w:r>
          </w:p>
        </w:tc>
        <w:tc>
          <w:tcPr>
            <w:tcW w:w="1395" w:type="dxa"/>
            <w:hideMark/>
          </w:tcPr>
          <w:p w:rsidR="00591F5D" w:rsidRPr="00591F5D" w:rsidRDefault="00591F5D" w:rsidP="00591F5D">
            <w:pPr>
              <w:jc w:val="right"/>
              <w:rPr>
                <w:sz w:val="18"/>
                <w:szCs w:val="18"/>
              </w:rPr>
            </w:pPr>
            <w:r w:rsidRPr="00591F5D">
              <w:rPr>
                <w:sz w:val="18"/>
                <w:szCs w:val="18"/>
              </w:rPr>
              <w:t xml:space="preserve">$1,188 </w:t>
            </w:r>
          </w:p>
        </w:tc>
        <w:tc>
          <w:tcPr>
            <w:tcW w:w="1395" w:type="dxa"/>
            <w:hideMark/>
          </w:tcPr>
          <w:p w:rsidR="00591F5D" w:rsidRPr="00591F5D" w:rsidRDefault="00591F5D" w:rsidP="00591F5D">
            <w:pPr>
              <w:jc w:val="right"/>
              <w:rPr>
                <w:sz w:val="18"/>
                <w:szCs w:val="18"/>
              </w:rPr>
            </w:pPr>
            <w:r w:rsidRPr="00591F5D">
              <w:rPr>
                <w:sz w:val="18"/>
                <w:szCs w:val="18"/>
              </w:rPr>
              <w:t xml:space="preserve">$3,752 </w:t>
            </w:r>
          </w:p>
        </w:tc>
        <w:tc>
          <w:tcPr>
            <w:tcW w:w="1395" w:type="dxa"/>
            <w:hideMark/>
          </w:tcPr>
          <w:p w:rsidR="00591F5D" w:rsidRPr="00591F5D" w:rsidRDefault="00591F5D" w:rsidP="00591F5D">
            <w:pPr>
              <w:jc w:val="right"/>
              <w:rPr>
                <w:sz w:val="18"/>
                <w:szCs w:val="18"/>
              </w:rPr>
            </w:pPr>
            <w:r w:rsidRPr="00591F5D">
              <w:rPr>
                <w:sz w:val="18"/>
                <w:szCs w:val="18"/>
              </w:rPr>
              <w:t xml:space="preserve">$4,071 </w:t>
            </w:r>
          </w:p>
        </w:tc>
      </w:tr>
    </w:tbl>
    <w:p w:rsidR="001A1E01" w:rsidRDefault="001A1E01" w:rsidP="00F31CD4">
      <w:pPr>
        <w:pStyle w:val="Heading1"/>
        <w:sectPr w:rsidR="001A1E01" w:rsidSect="005F02F1">
          <w:headerReference w:type="default" r:id="rId28"/>
          <w:footerReference w:type="default" r:id="rId29"/>
          <w:type w:val="continuous"/>
          <w:pgSz w:w="16838" w:h="11906" w:orient="landscape" w:code="9"/>
          <w:pgMar w:top="1440" w:right="1440" w:bottom="1440" w:left="1440" w:header="709" w:footer="709" w:gutter="0"/>
          <w:cols w:space="708"/>
          <w:docGrid w:linePitch="360"/>
        </w:sectPr>
      </w:pPr>
      <w:bookmarkStart w:id="59" w:name="_Ref525931925"/>
    </w:p>
    <w:p w:rsidR="00DC24DC" w:rsidRPr="009611E3" w:rsidRDefault="00F31CD4" w:rsidP="00F31CD4">
      <w:pPr>
        <w:pStyle w:val="Heading1"/>
      </w:pPr>
      <w:bookmarkStart w:id="60" w:name="_Ref527817644"/>
      <w:bookmarkStart w:id="61" w:name="_Toc12201267"/>
      <w:r>
        <w:lastRenderedPageBreak/>
        <w:t xml:space="preserve">Appendix </w:t>
      </w:r>
      <w:r w:rsidR="00BD50C8">
        <w:t>E</w:t>
      </w:r>
      <w:r>
        <w:t xml:space="preserve"> – Location Factors</w:t>
      </w:r>
      <w:bookmarkEnd w:id="55"/>
      <w:bookmarkEnd w:id="56"/>
      <w:bookmarkEnd w:id="59"/>
      <w:bookmarkEnd w:id="60"/>
      <w:bookmarkEnd w:id="61"/>
    </w:p>
    <w:tbl>
      <w:tblPr>
        <w:tblStyle w:val="GridTable4-Accent4"/>
        <w:tblW w:w="5000" w:type="pct"/>
        <w:jc w:val="center"/>
        <w:tblBorders>
          <w:top w:val="single" w:sz="4" w:space="0" w:color="6B2976" w:themeColor="accent4"/>
          <w:left w:val="single" w:sz="4" w:space="0" w:color="6B2976" w:themeColor="accent4"/>
          <w:bottom w:val="single" w:sz="4" w:space="0" w:color="6B2976" w:themeColor="accent4"/>
          <w:right w:val="single" w:sz="4" w:space="0" w:color="6B2976" w:themeColor="accent4"/>
          <w:insideH w:val="single" w:sz="4" w:space="0" w:color="6B2976" w:themeColor="accent4"/>
          <w:insideV w:val="single" w:sz="4" w:space="0" w:color="6B2976" w:themeColor="accent4"/>
        </w:tblBorders>
        <w:tblLayout w:type="fixed"/>
        <w:tblLook w:val="0420" w:firstRow="1" w:lastRow="0" w:firstColumn="0" w:lastColumn="0" w:noHBand="0" w:noVBand="1"/>
        <w:tblCaption w:val="Location Factors"/>
        <w:tblDescription w:val="Table describes the weighting factors applied by location to various accommodation types"/>
      </w:tblPr>
      <w:tblGrid>
        <w:gridCol w:w="2942"/>
        <w:gridCol w:w="917"/>
        <w:gridCol w:w="918"/>
        <w:gridCol w:w="918"/>
        <w:gridCol w:w="918"/>
        <w:gridCol w:w="918"/>
        <w:gridCol w:w="918"/>
        <w:gridCol w:w="918"/>
        <w:gridCol w:w="918"/>
        <w:gridCol w:w="918"/>
        <w:gridCol w:w="918"/>
        <w:gridCol w:w="918"/>
        <w:gridCol w:w="909"/>
      </w:tblGrid>
      <w:tr w:rsidR="00857733" w:rsidRPr="001275EE" w:rsidTr="00DF51E2">
        <w:trPr>
          <w:cnfStyle w:val="100000000000" w:firstRow="1" w:lastRow="0" w:firstColumn="0" w:lastColumn="0" w:oddVBand="0" w:evenVBand="0" w:oddHBand="0" w:evenHBand="0" w:firstRowFirstColumn="0" w:firstRowLastColumn="0" w:lastRowFirstColumn="0" w:lastRowLastColumn="0"/>
          <w:trHeight w:val="540"/>
          <w:tblHeader/>
          <w:jc w:val="center"/>
        </w:trPr>
        <w:tc>
          <w:tcPr>
            <w:tcW w:w="1055" w:type="pct"/>
            <w:noWrap/>
          </w:tcPr>
          <w:p w:rsidR="00857733" w:rsidRPr="001275EE" w:rsidRDefault="00857733" w:rsidP="00857733">
            <w:pPr>
              <w:spacing w:before="60" w:after="60" w:line="200" w:lineRule="atLeast"/>
              <w:ind w:left="109"/>
              <w:rPr>
                <w:rFonts w:eastAsia="Times New Roman" w:cs="Times New Roman"/>
                <w:b w:val="0"/>
                <w:sz w:val="16"/>
                <w:szCs w:val="16"/>
                <w:lang w:eastAsia="en-AU"/>
              </w:rPr>
            </w:pPr>
            <w:r w:rsidRPr="001275EE">
              <w:rPr>
                <w:rFonts w:eastAsia="Times New Roman" w:cs="Times New Roman"/>
                <w:sz w:val="16"/>
                <w:szCs w:val="16"/>
                <w:lang w:eastAsia="en-AU"/>
              </w:rPr>
              <w:t>Location</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Apartment</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1 bed</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1 resident</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Apartment</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beds</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1 resident</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Apartment</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beds</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resident</w:t>
            </w:r>
            <w:r w:rsidR="002F6859">
              <w:rPr>
                <w:rFonts w:eastAsia="Times New Roman" w:cs="Times New Roman"/>
                <w:sz w:val="14"/>
                <w:szCs w:val="14"/>
                <w:lang w:eastAsia="en-AU"/>
              </w:rPr>
              <w:t>s</w:t>
            </w:r>
          </w:p>
        </w:tc>
        <w:tc>
          <w:tcPr>
            <w:tcW w:w="329" w:type="pct"/>
          </w:tcPr>
          <w:p w:rsid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Apartment</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3 beds</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resident</w:t>
            </w:r>
            <w:r w:rsidR="002F6859">
              <w:rPr>
                <w:rFonts w:eastAsia="Times New Roman" w:cs="Times New Roman"/>
                <w:sz w:val="14"/>
                <w:szCs w:val="14"/>
                <w:lang w:eastAsia="en-AU"/>
              </w:rPr>
              <w:t>s</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Villa Duplex</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Townhouse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1 resident</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Villa Duplex</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Townhouse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resident</w:t>
            </w:r>
            <w:r w:rsidR="002F6859">
              <w:rPr>
                <w:rFonts w:eastAsia="Times New Roman" w:cs="Times New Roman"/>
                <w:sz w:val="14"/>
                <w:szCs w:val="14"/>
                <w:lang w:eastAsia="en-AU"/>
              </w:rPr>
              <w:t>s</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Villa Duplex</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Townhouse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3 resident</w:t>
            </w:r>
            <w:r w:rsidR="002F6859">
              <w:rPr>
                <w:rFonts w:eastAsia="Times New Roman" w:cs="Times New Roman"/>
                <w:sz w:val="14"/>
                <w:szCs w:val="14"/>
                <w:lang w:eastAsia="en-AU"/>
              </w:rPr>
              <w:t>s</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House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resident</w:t>
            </w:r>
            <w:r w:rsidR="002F6859">
              <w:rPr>
                <w:rFonts w:eastAsia="Times New Roman" w:cs="Times New Roman"/>
                <w:sz w:val="14"/>
                <w:szCs w:val="14"/>
                <w:lang w:eastAsia="en-AU"/>
              </w:rPr>
              <w:t>s</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House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3 resident</w:t>
            </w:r>
            <w:r w:rsidR="002F6859">
              <w:rPr>
                <w:rFonts w:eastAsia="Times New Roman" w:cs="Times New Roman"/>
                <w:sz w:val="14"/>
                <w:szCs w:val="14"/>
                <w:lang w:eastAsia="en-AU"/>
              </w:rPr>
              <w:t>s</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Group Home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4 resident</w:t>
            </w:r>
            <w:r w:rsidR="002F6859">
              <w:rPr>
                <w:rFonts w:eastAsia="Times New Roman" w:cs="Times New Roman"/>
                <w:sz w:val="14"/>
                <w:szCs w:val="14"/>
                <w:lang w:eastAsia="en-AU"/>
              </w:rPr>
              <w:t>s</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Group Home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5 resident</w:t>
            </w:r>
            <w:r w:rsidR="002F6859">
              <w:rPr>
                <w:rFonts w:eastAsia="Times New Roman" w:cs="Times New Roman"/>
                <w:sz w:val="14"/>
                <w:szCs w:val="14"/>
                <w:lang w:eastAsia="en-AU"/>
              </w:rPr>
              <w:t>s</w:t>
            </w:r>
          </w:p>
        </w:tc>
        <w:tc>
          <w:tcPr>
            <w:tcW w:w="326"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Legacy</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316044" w:rsidP="00857733">
            <w:pPr>
              <w:spacing w:before="60" w:after="60" w:line="200" w:lineRule="atLeast"/>
              <w:ind w:left="109"/>
              <w:rPr>
                <w:rFonts w:eastAsia="Times New Roman" w:cs="Arial"/>
                <w:color w:val="000000"/>
                <w:sz w:val="16"/>
                <w:szCs w:val="16"/>
                <w:lang w:eastAsia="en-AU"/>
              </w:rPr>
            </w:pPr>
            <w:r>
              <w:rPr>
                <w:rFonts w:eastAsia="Times New Roman" w:cs="Arial"/>
                <w:color w:val="000000"/>
                <w:sz w:val="16"/>
                <w:szCs w:val="16"/>
                <w:lang w:eastAsia="en-AU"/>
              </w:rPr>
              <w:t>Median Capita</w:t>
            </w:r>
            <w:r w:rsidR="005F02F1">
              <w:rPr>
                <w:rFonts w:eastAsia="Times New Roman" w:cs="Arial"/>
                <w:color w:val="000000"/>
                <w:sz w:val="16"/>
                <w:szCs w:val="16"/>
                <w:lang w:eastAsia="en-AU"/>
              </w:rPr>
              <w:t>l</w:t>
            </w:r>
            <w:r>
              <w:rPr>
                <w:rFonts w:eastAsia="Times New Roman" w:cs="Arial"/>
                <w:color w:val="000000"/>
                <w:sz w:val="16"/>
                <w:szCs w:val="16"/>
                <w:lang w:eastAsia="en-AU"/>
              </w:rPr>
              <w:t xml:space="preserve"> City</w:t>
            </w:r>
          </w:p>
        </w:tc>
        <w:tc>
          <w:tcPr>
            <w:tcW w:w="329" w:type="pct"/>
            <w:noWrap/>
          </w:tcPr>
          <w:p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29" w:type="pct"/>
            <w:noWrap/>
          </w:tcPr>
          <w:p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29" w:type="pct"/>
          </w:tcPr>
          <w:p w:rsidR="00857733" w:rsidRPr="001275EE" w:rsidRDefault="00857733" w:rsidP="00857733">
            <w:pPr>
              <w:spacing w:before="60" w:after="60" w:line="200" w:lineRule="atLeast"/>
              <w:jc w:val="center"/>
              <w:rPr>
                <w:rFonts w:cs="Arial"/>
                <w:color w:val="000000"/>
                <w:sz w:val="16"/>
                <w:szCs w:val="16"/>
              </w:rPr>
            </w:pPr>
            <w:r w:rsidRPr="001275EE">
              <w:rPr>
                <w:rFonts w:cs="Arial"/>
                <w:color w:val="000000"/>
                <w:sz w:val="16"/>
                <w:szCs w:val="16"/>
              </w:rPr>
              <w:t>1.00</w:t>
            </w:r>
          </w:p>
        </w:tc>
        <w:tc>
          <w:tcPr>
            <w:tcW w:w="329" w:type="pct"/>
          </w:tcPr>
          <w:p w:rsidR="00857733" w:rsidRPr="001275EE" w:rsidRDefault="00857733" w:rsidP="00857733">
            <w:pPr>
              <w:spacing w:before="60" w:after="60" w:line="200" w:lineRule="atLeast"/>
              <w:jc w:val="center"/>
              <w:rPr>
                <w:rFonts w:cs="Arial"/>
                <w:color w:val="000000"/>
                <w:sz w:val="16"/>
                <w:szCs w:val="16"/>
              </w:rPr>
            </w:pPr>
            <w:r w:rsidRPr="001275EE">
              <w:rPr>
                <w:rFonts w:cs="Arial"/>
                <w:color w:val="000000"/>
                <w:sz w:val="16"/>
                <w:szCs w:val="16"/>
              </w:rPr>
              <w:t>1.00</w:t>
            </w:r>
          </w:p>
        </w:tc>
        <w:tc>
          <w:tcPr>
            <w:tcW w:w="329" w:type="pct"/>
            <w:noWrap/>
          </w:tcPr>
          <w:p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29" w:type="pct"/>
            <w:noWrap/>
          </w:tcPr>
          <w:p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29" w:type="pct"/>
            <w:noWrap/>
          </w:tcPr>
          <w:p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29" w:type="pct"/>
          </w:tcPr>
          <w:p w:rsidR="00857733" w:rsidRPr="001275EE" w:rsidRDefault="00857733" w:rsidP="00857733">
            <w:pPr>
              <w:spacing w:before="60" w:after="60" w:line="200" w:lineRule="atLeast"/>
              <w:jc w:val="center"/>
              <w:rPr>
                <w:rFonts w:cs="Arial"/>
                <w:color w:val="000000"/>
                <w:sz w:val="16"/>
                <w:szCs w:val="16"/>
              </w:rPr>
            </w:pPr>
            <w:r w:rsidRPr="001275EE">
              <w:rPr>
                <w:rFonts w:cs="Arial"/>
                <w:color w:val="000000"/>
                <w:sz w:val="16"/>
                <w:szCs w:val="16"/>
              </w:rPr>
              <w:t>1.00</w:t>
            </w:r>
          </w:p>
        </w:tc>
        <w:tc>
          <w:tcPr>
            <w:tcW w:w="329" w:type="pct"/>
            <w:noWrap/>
          </w:tcPr>
          <w:p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29" w:type="pct"/>
            <w:noWrap/>
          </w:tcPr>
          <w:p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29" w:type="pct"/>
            <w:noWrap/>
          </w:tcPr>
          <w:p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26" w:type="pct"/>
          </w:tcPr>
          <w:p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ACT - Australian Capital Territory</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Capital Region</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Central Coast</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Central West</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Coffs Harbour - Grafton</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Far West and Orana</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1.16</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1.16</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1.19</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1.01</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Hunter Valley excluding Newcastle</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29" w:type="pct"/>
            <w:vAlign w:val="center"/>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29" w:type="pct"/>
            <w:vAlign w:val="center"/>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29" w:type="pct"/>
            <w:vAlign w:val="center"/>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26" w:type="pct"/>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Illawarra</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1.09</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Mid North Coast</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Murray</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New England and North West</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Newcastle and Lake Macquarie</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1.09</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Richmond - Tweed</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Riverina</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Southern Highlands and Shoalhaven</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29" w:type="pct"/>
            <w:vAlign w:val="center"/>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29" w:type="pct"/>
            <w:vAlign w:val="center"/>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29" w:type="pct"/>
            <w:vAlign w:val="center"/>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0.98</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26" w:type="pct"/>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Baulkham Hills and Hawkesbury</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29" w:type="pct"/>
            <w:vAlign w:val="center"/>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29" w:type="pct"/>
            <w:vAlign w:val="center"/>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1.11</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1.13</w:t>
            </w:r>
          </w:p>
        </w:tc>
        <w:tc>
          <w:tcPr>
            <w:tcW w:w="329" w:type="pct"/>
            <w:vAlign w:val="center"/>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1.10</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1.12</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1.13</w:t>
            </w:r>
          </w:p>
        </w:tc>
        <w:tc>
          <w:tcPr>
            <w:tcW w:w="326" w:type="pct"/>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1.13</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Blacktown</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r>
      <w:tr w:rsidR="003277CC"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3277CC" w:rsidRPr="001275EE" w:rsidRDefault="003277CC" w:rsidP="003277CC">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City and Inner South</w:t>
            </w:r>
          </w:p>
        </w:tc>
        <w:tc>
          <w:tcPr>
            <w:tcW w:w="329" w:type="pct"/>
            <w:noWrap/>
            <w:vAlign w:val="center"/>
          </w:tcPr>
          <w:p w:rsidR="003277CC" w:rsidRPr="00D006D1" w:rsidRDefault="003277CC" w:rsidP="003277CC">
            <w:pPr>
              <w:spacing w:before="60" w:after="60" w:line="200" w:lineRule="atLeast"/>
              <w:contextualSpacing/>
              <w:jc w:val="center"/>
              <w:rPr>
                <w:rFonts w:cs="Arial"/>
                <w:color w:val="000000"/>
                <w:sz w:val="16"/>
                <w:szCs w:val="16"/>
              </w:rPr>
            </w:pPr>
            <w:r w:rsidRPr="00D006D1">
              <w:rPr>
                <w:rFonts w:cs="Arial"/>
                <w:color w:val="000000"/>
                <w:sz w:val="16"/>
                <w:szCs w:val="16"/>
              </w:rPr>
              <w:t>1.20</w:t>
            </w:r>
          </w:p>
        </w:tc>
        <w:tc>
          <w:tcPr>
            <w:tcW w:w="329" w:type="pct"/>
            <w:noWrap/>
            <w:vAlign w:val="center"/>
          </w:tcPr>
          <w:p w:rsidR="003277CC" w:rsidRPr="00D006D1" w:rsidRDefault="003277CC" w:rsidP="003277CC">
            <w:pPr>
              <w:spacing w:before="60" w:after="60" w:line="200" w:lineRule="atLeast"/>
              <w:contextualSpacing/>
              <w:jc w:val="center"/>
              <w:rPr>
                <w:rFonts w:cs="Arial"/>
                <w:color w:val="000000"/>
                <w:sz w:val="16"/>
                <w:szCs w:val="16"/>
              </w:rPr>
            </w:pPr>
            <w:r w:rsidRPr="00D006D1">
              <w:rPr>
                <w:rFonts w:cs="Arial"/>
                <w:color w:val="000000"/>
                <w:sz w:val="16"/>
                <w:szCs w:val="16"/>
              </w:rPr>
              <w:t>1.18</w:t>
            </w:r>
          </w:p>
        </w:tc>
        <w:tc>
          <w:tcPr>
            <w:tcW w:w="329" w:type="pct"/>
            <w:vAlign w:val="center"/>
          </w:tcPr>
          <w:p w:rsidR="003277CC" w:rsidRPr="001275EE" w:rsidRDefault="003277CC" w:rsidP="003277CC">
            <w:pPr>
              <w:spacing w:before="60" w:after="60" w:line="200" w:lineRule="atLeast"/>
              <w:contextualSpacing/>
              <w:jc w:val="center"/>
              <w:rPr>
                <w:rFonts w:cs="Arial"/>
                <w:color w:val="000000"/>
                <w:sz w:val="16"/>
                <w:szCs w:val="16"/>
              </w:rPr>
            </w:pPr>
            <w:r w:rsidRPr="00D006D1">
              <w:rPr>
                <w:rFonts w:cs="Arial"/>
                <w:color w:val="000000"/>
                <w:sz w:val="16"/>
                <w:szCs w:val="16"/>
              </w:rPr>
              <w:t>1.18</w:t>
            </w:r>
          </w:p>
        </w:tc>
        <w:tc>
          <w:tcPr>
            <w:tcW w:w="329" w:type="pct"/>
            <w:vAlign w:val="center"/>
          </w:tcPr>
          <w:p w:rsidR="003277CC" w:rsidRPr="001275EE" w:rsidRDefault="003277CC" w:rsidP="003277CC">
            <w:pPr>
              <w:spacing w:before="60" w:after="60" w:line="200" w:lineRule="atLeast"/>
              <w:contextualSpacing/>
              <w:jc w:val="center"/>
              <w:rPr>
                <w:rFonts w:cs="Arial"/>
                <w:color w:val="000000"/>
                <w:sz w:val="16"/>
                <w:szCs w:val="16"/>
              </w:rPr>
            </w:pPr>
            <w:r w:rsidRPr="00D006D1">
              <w:rPr>
                <w:rFonts w:cs="Arial"/>
                <w:color w:val="000000"/>
                <w:sz w:val="16"/>
                <w:szCs w:val="16"/>
              </w:rPr>
              <w:t>1.16</w:t>
            </w:r>
          </w:p>
        </w:tc>
        <w:tc>
          <w:tcPr>
            <w:tcW w:w="329" w:type="pct"/>
            <w:noWrap/>
          </w:tcPr>
          <w:p w:rsidR="003277CC" w:rsidRPr="00D006D1" w:rsidRDefault="003277CC" w:rsidP="003277CC">
            <w:pPr>
              <w:spacing w:before="60" w:after="60" w:line="200" w:lineRule="atLeast"/>
              <w:contextualSpacing/>
              <w:jc w:val="center"/>
              <w:rPr>
                <w:rFonts w:cs="Arial"/>
                <w:color w:val="000000"/>
                <w:sz w:val="16"/>
                <w:szCs w:val="16"/>
              </w:rPr>
            </w:pPr>
            <w:r w:rsidRPr="001275EE">
              <w:rPr>
                <w:rFonts w:cs="Arial"/>
                <w:color w:val="000000"/>
                <w:sz w:val="16"/>
                <w:szCs w:val="16"/>
              </w:rPr>
              <w:t>1.76</w:t>
            </w:r>
          </w:p>
        </w:tc>
        <w:tc>
          <w:tcPr>
            <w:tcW w:w="329" w:type="pct"/>
            <w:noWrap/>
          </w:tcPr>
          <w:p w:rsidR="003277CC" w:rsidRPr="00D006D1" w:rsidRDefault="003277CC" w:rsidP="003277CC">
            <w:pPr>
              <w:spacing w:before="60" w:after="60" w:line="200" w:lineRule="atLeast"/>
              <w:contextualSpacing/>
              <w:jc w:val="center"/>
              <w:rPr>
                <w:rFonts w:cs="Arial"/>
                <w:color w:val="000000"/>
                <w:sz w:val="16"/>
                <w:szCs w:val="16"/>
              </w:rPr>
            </w:pPr>
            <w:r w:rsidRPr="001275EE">
              <w:rPr>
                <w:rFonts w:cs="Arial"/>
                <w:color w:val="000000"/>
                <w:sz w:val="16"/>
                <w:szCs w:val="16"/>
              </w:rPr>
              <w:t>2.25</w:t>
            </w:r>
          </w:p>
        </w:tc>
        <w:tc>
          <w:tcPr>
            <w:tcW w:w="329" w:type="pct"/>
            <w:noWrap/>
          </w:tcPr>
          <w:p w:rsidR="003277CC" w:rsidRPr="00D006D1" w:rsidRDefault="003277CC" w:rsidP="003277CC">
            <w:pPr>
              <w:spacing w:before="60" w:after="60" w:line="200" w:lineRule="atLeast"/>
              <w:contextualSpacing/>
              <w:jc w:val="center"/>
              <w:rPr>
                <w:rFonts w:cs="Arial"/>
                <w:color w:val="000000"/>
                <w:sz w:val="16"/>
                <w:szCs w:val="16"/>
              </w:rPr>
            </w:pPr>
            <w:r w:rsidRPr="001275EE">
              <w:rPr>
                <w:rFonts w:cs="Arial"/>
                <w:color w:val="000000"/>
                <w:sz w:val="16"/>
                <w:szCs w:val="16"/>
              </w:rPr>
              <w:t>2.53</w:t>
            </w:r>
          </w:p>
        </w:tc>
        <w:tc>
          <w:tcPr>
            <w:tcW w:w="329" w:type="pct"/>
          </w:tcPr>
          <w:p w:rsidR="003277CC" w:rsidRPr="001275EE" w:rsidRDefault="003277CC" w:rsidP="003277CC">
            <w:pPr>
              <w:spacing w:before="60" w:after="60" w:line="200" w:lineRule="atLeast"/>
              <w:contextualSpacing/>
              <w:jc w:val="center"/>
              <w:rPr>
                <w:rFonts w:cs="Arial"/>
                <w:color w:val="000000"/>
                <w:sz w:val="16"/>
                <w:szCs w:val="16"/>
              </w:rPr>
            </w:pPr>
            <w:r w:rsidRPr="001275EE">
              <w:rPr>
                <w:rFonts w:cs="Arial"/>
                <w:color w:val="000000"/>
                <w:sz w:val="16"/>
                <w:szCs w:val="16"/>
              </w:rPr>
              <w:t>1.93</w:t>
            </w:r>
          </w:p>
        </w:tc>
        <w:tc>
          <w:tcPr>
            <w:tcW w:w="329" w:type="pct"/>
            <w:noWrap/>
          </w:tcPr>
          <w:p w:rsidR="003277CC" w:rsidRPr="00D006D1" w:rsidRDefault="003277CC" w:rsidP="003277CC">
            <w:pPr>
              <w:spacing w:before="60" w:after="60" w:line="200" w:lineRule="atLeast"/>
              <w:contextualSpacing/>
              <w:jc w:val="center"/>
              <w:rPr>
                <w:rFonts w:cs="Arial"/>
                <w:color w:val="000000"/>
                <w:sz w:val="16"/>
                <w:szCs w:val="16"/>
              </w:rPr>
            </w:pPr>
            <w:r w:rsidRPr="001275EE">
              <w:rPr>
                <w:rFonts w:cs="Arial"/>
                <w:color w:val="000000"/>
                <w:sz w:val="16"/>
                <w:szCs w:val="16"/>
              </w:rPr>
              <w:t>2.15</w:t>
            </w:r>
          </w:p>
        </w:tc>
        <w:tc>
          <w:tcPr>
            <w:tcW w:w="329" w:type="pct"/>
            <w:noWrap/>
          </w:tcPr>
          <w:p w:rsidR="003277CC" w:rsidRPr="00D006D1" w:rsidRDefault="003277CC" w:rsidP="003277CC">
            <w:pPr>
              <w:spacing w:before="60" w:after="60" w:line="200" w:lineRule="atLeast"/>
              <w:contextualSpacing/>
              <w:jc w:val="center"/>
              <w:rPr>
                <w:rFonts w:cs="Arial"/>
                <w:color w:val="000000"/>
                <w:sz w:val="16"/>
                <w:szCs w:val="16"/>
              </w:rPr>
            </w:pPr>
            <w:r w:rsidRPr="001275EE">
              <w:rPr>
                <w:rFonts w:cs="Arial"/>
                <w:color w:val="000000"/>
                <w:sz w:val="16"/>
                <w:szCs w:val="16"/>
              </w:rPr>
              <w:t>2.31</w:t>
            </w:r>
          </w:p>
        </w:tc>
        <w:tc>
          <w:tcPr>
            <w:tcW w:w="329" w:type="pct"/>
            <w:noWrap/>
          </w:tcPr>
          <w:p w:rsidR="003277CC" w:rsidRPr="00D006D1" w:rsidRDefault="003277CC" w:rsidP="003277CC">
            <w:pPr>
              <w:spacing w:before="60" w:after="60" w:line="200" w:lineRule="atLeast"/>
              <w:contextualSpacing/>
              <w:jc w:val="center"/>
              <w:rPr>
                <w:rFonts w:cs="Arial"/>
                <w:color w:val="000000"/>
                <w:sz w:val="16"/>
                <w:szCs w:val="16"/>
              </w:rPr>
            </w:pPr>
            <w:r w:rsidRPr="001275EE">
              <w:rPr>
                <w:rFonts w:cs="Arial"/>
                <w:color w:val="000000"/>
                <w:sz w:val="16"/>
                <w:szCs w:val="16"/>
              </w:rPr>
              <w:t>2.53</w:t>
            </w:r>
          </w:p>
        </w:tc>
        <w:tc>
          <w:tcPr>
            <w:tcW w:w="326" w:type="pct"/>
          </w:tcPr>
          <w:p w:rsidR="003277CC" w:rsidRPr="00D006D1" w:rsidRDefault="003277CC" w:rsidP="003277CC">
            <w:pPr>
              <w:spacing w:before="60" w:after="60" w:line="200" w:lineRule="atLeast"/>
              <w:contextualSpacing/>
              <w:jc w:val="center"/>
              <w:rPr>
                <w:rFonts w:cs="Arial"/>
                <w:color w:val="000000"/>
                <w:sz w:val="16"/>
                <w:szCs w:val="16"/>
              </w:rPr>
            </w:pPr>
            <w:r w:rsidRPr="001275EE">
              <w:rPr>
                <w:rFonts w:cs="Arial"/>
                <w:color w:val="000000"/>
                <w:sz w:val="16"/>
                <w:szCs w:val="16"/>
              </w:rPr>
              <w:t>2.53</w:t>
            </w:r>
          </w:p>
        </w:tc>
      </w:tr>
      <w:tr w:rsidR="00DF51E2" w:rsidRPr="001275EE" w:rsidTr="00DF51E2">
        <w:trPr>
          <w:trHeight w:val="240"/>
          <w:jc w:val="center"/>
        </w:trPr>
        <w:tc>
          <w:tcPr>
            <w:tcW w:w="1055" w:type="pct"/>
            <w:noWrap/>
          </w:tcPr>
          <w:p w:rsidR="00DF51E2" w:rsidRPr="001275EE" w:rsidRDefault="00DF51E2" w:rsidP="00DF51E2">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Eastern Suburbs</w:t>
            </w:r>
          </w:p>
        </w:tc>
        <w:tc>
          <w:tcPr>
            <w:tcW w:w="329" w:type="pct"/>
            <w:noWrap/>
            <w:vAlign w:val="center"/>
          </w:tcPr>
          <w:p w:rsidR="00DF51E2" w:rsidRPr="00D006D1" w:rsidRDefault="00DF51E2" w:rsidP="00DF51E2">
            <w:pPr>
              <w:spacing w:before="60" w:after="60" w:line="200" w:lineRule="atLeast"/>
              <w:contextualSpacing/>
              <w:jc w:val="center"/>
              <w:rPr>
                <w:rFonts w:cs="Arial"/>
                <w:color w:val="000000"/>
                <w:sz w:val="16"/>
                <w:szCs w:val="16"/>
              </w:rPr>
            </w:pPr>
            <w:r w:rsidRPr="00D006D1">
              <w:rPr>
                <w:rFonts w:cs="Arial"/>
                <w:color w:val="000000"/>
                <w:sz w:val="16"/>
                <w:szCs w:val="16"/>
              </w:rPr>
              <w:t>1.18</w:t>
            </w:r>
          </w:p>
        </w:tc>
        <w:tc>
          <w:tcPr>
            <w:tcW w:w="329" w:type="pct"/>
            <w:noWrap/>
            <w:vAlign w:val="center"/>
          </w:tcPr>
          <w:p w:rsidR="00DF51E2" w:rsidRPr="00D006D1" w:rsidRDefault="00DF51E2" w:rsidP="00DF51E2">
            <w:pPr>
              <w:spacing w:before="60" w:after="60" w:line="200" w:lineRule="atLeast"/>
              <w:contextualSpacing/>
              <w:jc w:val="center"/>
              <w:rPr>
                <w:rFonts w:cs="Arial"/>
                <w:color w:val="000000"/>
                <w:sz w:val="16"/>
                <w:szCs w:val="16"/>
              </w:rPr>
            </w:pPr>
            <w:r w:rsidRPr="00D006D1">
              <w:rPr>
                <w:rFonts w:cs="Arial"/>
                <w:color w:val="000000"/>
                <w:sz w:val="16"/>
                <w:szCs w:val="16"/>
              </w:rPr>
              <w:t>1.16</w:t>
            </w:r>
          </w:p>
        </w:tc>
        <w:tc>
          <w:tcPr>
            <w:tcW w:w="329" w:type="pct"/>
            <w:vAlign w:val="center"/>
          </w:tcPr>
          <w:p w:rsidR="00DF51E2" w:rsidRPr="001275EE" w:rsidRDefault="00DF51E2" w:rsidP="00DF51E2">
            <w:pPr>
              <w:spacing w:before="60" w:after="60" w:line="200" w:lineRule="atLeast"/>
              <w:contextualSpacing/>
              <w:jc w:val="center"/>
              <w:rPr>
                <w:rFonts w:cs="Arial"/>
                <w:color w:val="000000"/>
                <w:sz w:val="16"/>
                <w:szCs w:val="16"/>
              </w:rPr>
            </w:pPr>
            <w:r w:rsidRPr="00D006D1">
              <w:rPr>
                <w:rFonts w:cs="Arial"/>
                <w:color w:val="000000"/>
                <w:sz w:val="16"/>
                <w:szCs w:val="16"/>
              </w:rPr>
              <w:t>1.16</w:t>
            </w:r>
          </w:p>
        </w:tc>
        <w:tc>
          <w:tcPr>
            <w:tcW w:w="329" w:type="pct"/>
            <w:vAlign w:val="center"/>
          </w:tcPr>
          <w:p w:rsidR="00DF51E2" w:rsidRPr="001275EE" w:rsidRDefault="00DF51E2" w:rsidP="00DF51E2">
            <w:pPr>
              <w:spacing w:before="60" w:after="60" w:line="200" w:lineRule="atLeast"/>
              <w:contextualSpacing/>
              <w:jc w:val="center"/>
              <w:rPr>
                <w:rFonts w:cs="Arial"/>
                <w:color w:val="000000"/>
                <w:sz w:val="16"/>
                <w:szCs w:val="16"/>
              </w:rPr>
            </w:pPr>
            <w:r w:rsidRPr="00D006D1">
              <w:rPr>
                <w:rFonts w:cs="Arial"/>
                <w:color w:val="000000"/>
                <w:sz w:val="16"/>
                <w:szCs w:val="16"/>
              </w:rPr>
              <w:t>1.15</w:t>
            </w:r>
          </w:p>
        </w:tc>
        <w:tc>
          <w:tcPr>
            <w:tcW w:w="329" w:type="pct"/>
            <w:noWrap/>
          </w:tcPr>
          <w:p w:rsidR="00DF51E2" w:rsidRPr="00D006D1" w:rsidRDefault="00DF51E2" w:rsidP="00DF51E2">
            <w:pPr>
              <w:spacing w:before="60" w:after="60" w:line="200" w:lineRule="atLeast"/>
              <w:contextualSpacing/>
              <w:jc w:val="center"/>
              <w:rPr>
                <w:rFonts w:cs="Arial"/>
                <w:color w:val="000000"/>
                <w:sz w:val="16"/>
                <w:szCs w:val="16"/>
              </w:rPr>
            </w:pPr>
            <w:r w:rsidRPr="001275EE">
              <w:rPr>
                <w:rFonts w:cs="Arial"/>
                <w:color w:val="000000"/>
                <w:sz w:val="16"/>
                <w:szCs w:val="16"/>
              </w:rPr>
              <w:t>1.63</w:t>
            </w:r>
          </w:p>
        </w:tc>
        <w:tc>
          <w:tcPr>
            <w:tcW w:w="329" w:type="pct"/>
            <w:noWrap/>
          </w:tcPr>
          <w:p w:rsidR="00DF51E2" w:rsidRPr="00D006D1" w:rsidRDefault="00DF51E2" w:rsidP="00DF51E2">
            <w:pPr>
              <w:spacing w:before="60" w:after="60" w:line="200" w:lineRule="atLeast"/>
              <w:contextualSpacing/>
              <w:jc w:val="center"/>
              <w:rPr>
                <w:rFonts w:cs="Arial"/>
                <w:color w:val="000000"/>
                <w:sz w:val="16"/>
                <w:szCs w:val="16"/>
              </w:rPr>
            </w:pPr>
            <w:r w:rsidRPr="001275EE">
              <w:rPr>
                <w:rFonts w:cs="Arial"/>
                <w:color w:val="000000"/>
                <w:sz w:val="16"/>
                <w:szCs w:val="16"/>
              </w:rPr>
              <w:t>2.04</w:t>
            </w:r>
          </w:p>
        </w:tc>
        <w:tc>
          <w:tcPr>
            <w:tcW w:w="329" w:type="pct"/>
            <w:noWrap/>
          </w:tcPr>
          <w:p w:rsidR="00DF51E2" w:rsidRPr="00D006D1" w:rsidRDefault="00DF51E2" w:rsidP="00DF51E2">
            <w:pPr>
              <w:spacing w:before="60" w:after="60" w:line="200" w:lineRule="atLeast"/>
              <w:contextualSpacing/>
              <w:jc w:val="center"/>
              <w:rPr>
                <w:rFonts w:cs="Arial"/>
                <w:color w:val="000000"/>
                <w:sz w:val="16"/>
                <w:szCs w:val="16"/>
              </w:rPr>
            </w:pPr>
            <w:r w:rsidRPr="001275EE">
              <w:rPr>
                <w:rFonts w:cs="Arial"/>
                <w:color w:val="000000"/>
                <w:sz w:val="16"/>
                <w:szCs w:val="16"/>
              </w:rPr>
              <w:t>2.27</w:t>
            </w:r>
          </w:p>
        </w:tc>
        <w:tc>
          <w:tcPr>
            <w:tcW w:w="329" w:type="pct"/>
          </w:tcPr>
          <w:p w:rsidR="00DF51E2" w:rsidRPr="001275EE" w:rsidRDefault="00DF51E2" w:rsidP="00DF51E2">
            <w:pPr>
              <w:spacing w:before="60" w:after="60" w:line="200" w:lineRule="atLeast"/>
              <w:contextualSpacing/>
              <w:jc w:val="center"/>
              <w:rPr>
                <w:rFonts w:cs="Arial"/>
                <w:color w:val="000000"/>
                <w:sz w:val="16"/>
                <w:szCs w:val="16"/>
              </w:rPr>
            </w:pPr>
            <w:r w:rsidRPr="001275EE">
              <w:rPr>
                <w:rFonts w:cs="Arial"/>
                <w:color w:val="000000"/>
                <w:sz w:val="16"/>
                <w:szCs w:val="16"/>
              </w:rPr>
              <w:t>1.78</w:t>
            </w:r>
          </w:p>
        </w:tc>
        <w:tc>
          <w:tcPr>
            <w:tcW w:w="329" w:type="pct"/>
            <w:noWrap/>
          </w:tcPr>
          <w:p w:rsidR="00DF51E2" w:rsidRPr="00D006D1" w:rsidRDefault="00DF51E2" w:rsidP="00DF51E2">
            <w:pPr>
              <w:spacing w:before="60" w:after="60" w:line="200" w:lineRule="atLeast"/>
              <w:contextualSpacing/>
              <w:jc w:val="center"/>
              <w:rPr>
                <w:rFonts w:cs="Arial"/>
                <w:color w:val="000000"/>
                <w:sz w:val="16"/>
                <w:szCs w:val="16"/>
              </w:rPr>
            </w:pPr>
            <w:r w:rsidRPr="001275EE">
              <w:rPr>
                <w:rFonts w:cs="Arial"/>
                <w:color w:val="000000"/>
                <w:sz w:val="16"/>
                <w:szCs w:val="16"/>
              </w:rPr>
              <w:t>1.96</w:t>
            </w:r>
          </w:p>
        </w:tc>
        <w:tc>
          <w:tcPr>
            <w:tcW w:w="329" w:type="pct"/>
            <w:noWrap/>
          </w:tcPr>
          <w:p w:rsidR="00DF51E2" w:rsidRPr="00D006D1" w:rsidRDefault="00DF51E2" w:rsidP="00DF51E2">
            <w:pPr>
              <w:spacing w:before="60" w:after="60" w:line="200" w:lineRule="atLeast"/>
              <w:contextualSpacing/>
              <w:jc w:val="center"/>
              <w:rPr>
                <w:rFonts w:cs="Arial"/>
                <w:color w:val="000000"/>
                <w:sz w:val="16"/>
                <w:szCs w:val="16"/>
              </w:rPr>
            </w:pPr>
            <w:r w:rsidRPr="001275EE">
              <w:rPr>
                <w:rFonts w:cs="Arial"/>
                <w:color w:val="000000"/>
                <w:sz w:val="16"/>
                <w:szCs w:val="16"/>
              </w:rPr>
              <w:t>2.09</w:t>
            </w:r>
          </w:p>
        </w:tc>
        <w:tc>
          <w:tcPr>
            <w:tcW w:w="329" w:type="pct"/>
            <w:noWrap/>
          </w:tcPr>
          <w:p w:rsidR="00DF51E2" w:rsidRPr="00D006D1" w:rsidRDefault="00DF51E2" w:rsidP="00DF51E2">
            <w:pPr>
              <w:spacing w:before="60" w:after="60" w:line="200" w:lineRule="atLeast"/>
              <w:contextualSpacing/>
              <w:jc w:val="center"/>
              <w:rPr>
                <w:rFonts w:cs="Arial"/>
                <w:color w:val="000000"/>
                <w:sz w:val="16"/>
                <w:szCs w:val="16"/>
              </w:rPr>
            </w:pPr>
            <w:r w:rsidRPr="001275EE">
              <w:rPr>
                <w:rFonts w:cs="Arial"/>
                <w:color w:val="000000"/>
                <w:sz w:val="16"/>
                <w:szCs w:val="16"/>
              </w:rPr>
              <w:t>2.27</w:t>
            </w:r>
          </w:p>
        </w:tc>
        <w:tc>
          <w:tcPr>
            <w:tcW w:w="326" w:type="pct"/>
          </w:tcPr>
          <w:p w:rsidR="00DF51E2" w:rsidRPr="00D006D1" w:rsidRDefault="00DF51E2" w:rsidP="00DF51E2">
            <w:pPr>
              <w:spacing w:before="60" w:after="60" w:line="200" w:lineRule="atLeast"/>
              <w:contextualSpacing/>
              <w:jc w:val="center"/>
              <w:rPr>
                <w:rFonts w:cs="Arial"/>
                <w:color w:val="000000"/>
                <w:sz w:val="16"/>
                <w:szCs w:val="16"/>
              </w:rPr>
            </w:pPr>
            <w:r w:rsidRPr="001275EE">
              <w:rPr>
                <w:rFonts w:cs="Arial"/>
                <w:color w:val="000000"/>
                <w:sz w:val="16"/>
                <w:szCs w:val="16"/>
              </w:rPr>
              <w:t>2.27</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Inner South West</w:t>
            </w:r>
          </w:p>
        </w:tc>
        <w:tc>
          <w:tcPr>
            <w:tcW w:w="329" w:type="pct"/>
            <w:noWrap/>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29" w:type="pct"/>
            <w:noWrap/>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29" w:type="pct"/>
            <w:noWrap/>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1.15</w:t>
            </w:r>
          </w:p>
        </w:tc>
        <w:tc>
          <w:tcPr>
            <w:tcW w:w="329" w:type="pct"/>
            <w:noWrap/>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1.24</w:t>
            </w:r>
          </w:p>
        </w:tc>
        <w:tc>
          <w:tcPr>
            <w:tcW w:w="329" w:type="pct"/>
            <w:noWrap/>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1.29</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1.18</w:t>
            </w:r>
          </w:p>
        </w:tc>
        <w:tc>
          <w:tcPr>
            <w:tcW w:w="329" w:type="pct"/>
            <w:noWrap/>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1.22</w:t>
            </w:r>
          </w:p>
        </w:tc>
        <w:tc>
          <w:tcPr>
            <w:tcW w:w="329" w:type="pct"/>
            <w:noWrap/>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1.25</w:t>
            </w:r>
          </w:p>
        </w:tc>
        <w:tc>
          <w:tcPr>
            <w:tcW w:w="329" w:type="pct"/>
            <w:noWrap/>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1.29</w:t>
            </w:r>
          </w:p>
        </w:tc>
        <w:tc>
          <w:tcPr>
            <w:tcW w:w="326" w:type="pct"/>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1.29</w:t>
            </w:r>
          </w:p>
        </w:tc>
      </w:tr>
      <w:tr w:rsidR="00DF51E2" w:rsidRPr="001275EE" w:rsidTr="00AA26CD">
        <w:trPr>
          <w:trHeight w:val="240"/>
          <w:jc w:val="center"/>
        </w:trPr>
        <w:tc>
          <w:tcPr>
            <w:tcW w:w="1055" w:type="pct"/>
            <w:noWrap/>
          </w:tcPr>
          <w:p w:rsidR="00DF51E2" w:rsidRPr="001275EE" w:rsidRDefault="00DF51E2" w:rsidP="00DF51E2">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Inner West</w:t>
            </w:r>
          </w:p>
        </w:tc>
        <w:tc>
          <w:tcPr>
            <w:tcW w:w="329" w:type="pct"/>
            <w:noWrap/>
            <w:vAlign w:val="center"/>
          </w:tcPr>
          <w:p w:rsidR="00DF51E2" w:rsidRPr="00D006D1" w:rsidRDefault="00DF51E2" w:rsidP="00DF51E2">
            <w:pPr>
              <w:spacing w:before="60" w:after="60" w:line="200" w:lineRule="atLeast"/>
              <w:contextualSpacing/>
              <w:jc w:val="center"/>
              <w:rPr>
                <w:rFonts w:cs="Arial"/>
                <w:color w:val="000000"/>
                <w:sz w:val="16"/>
                <w:szCs w:val="16"/>
              </w:rPr>
            </w:pPr>
            <w:r w:rsidRPr="00D006D1">
              <w:rPr>
                <w:rFonts w:cs="Arial"/>
                <w:color w:val="000000"/>
                <w:sz w:val="16"/>
                <w:szCs w:val="16"/>
              </w:rPr>
              <w:t>1.18</w:t>
            </w:r>
          </w:p>
        </w:tc>
        <w:tc>
          <w:tcPr>
            <w:tcW w:w="329" w:type="pct"/>
            <w:noWrap/>
            <w:vAlign w:val="center"/>
          </w:tcPr>
          <w:p w:rsidR="00DF51E2" w:rsidRPr="00D006D1" w:rsidRDefault="00DF51E2" w:rsidP="00DF51E2">
            <w:pPr>
              <w:spacing w:before="60" w:after="60" w:line="200" w:lineRule="atLeast"/>
              <w:contextualSpacing/>
              <w:jc w:val="center"/>
              <w:rPr>
                <w:rFonts w:cs="Arial"/>
                <w:color w:val="000000"/>
                <w:sz w:val="16"/>
                <w:szCs w:val="16"/>
              </w:rPr>
            </w:pPr>
            <w:r w:rsidRPr="00D006D1">
              <w:rPr>
                <w:rFonts w:cs="Arial"/>
                <w:color w:val="000000"/>
                <w:sz w:val="16"/>
                <w:szCs w:val="16"/>
              </w:rPr>
              <w:t>1.17</w:t>
            </w:r>
          </w:p>
        </w:tc>
        <w:tc>
          <w:tcPr>
            <w:tcW w:w="329" w:type="pct"/>
            <w:vAlign w:val="center"/>
          </w:tcPr>
          <w:p w:rsidR="00DF51E2" w:rsidRPr="001275EE" w:rsidRDefault="00DF51E2" w:rsidP="00DF51E2">
            <w:pPr>
              <w:spacing w:before="60" w:after="60" w:line="200" w:lineRule="atLeast"/>
              <w:contextualSpacing/>
              <w:jc w:val="center"/>
              <w:rPr>
                <w:rFonts w:cs="Arial"/>
                <w:color w:val="000000"/>
                <w:sz w:val="16"/>
                <w:szCs w:val="16"/>
              </w:rPr>
            </w:pPr>
            <w:r w:rsidRPr="00D006D1">
              <w:rPr>
                <w:rFonts w:cs="Arial"/>
                <w:color w:val="000000"/>
                <w:sz w:val="16"/>
                <w:szCs w:val="16"/>
              </w:rPr>
              <w:t>1.17</w:t>
            </w:r>
          </w:p>
        </w:tc>
        <w:tc>
          <w:tcPr>
            <w:tcW w:w="329" w:type="pct"/>
            <w:vAlign w:val="center"/>
          </w:tcPr>
          <w:p w:rsidR="00DF51E2" w:rsidRPr="001275EE" w:rsidRDefault="00DF51E2" w:rsidP="00DF51E2">
            <w:pPr>
              <w:spacing w:before="60" w:after="60" w:line="200" w:lineRule="atLeast"/>
              <w:contextualSpacing/>
              <w:jc w:val="center"/>
              <w:rPr>
                <w:rFonts w:cs="Arial"/>
                <w:color w:val="000000"/>
                <w:sz w:val="16"/>
                <w:szCs w:val="16"/>
              </w:rPr>
            </w:pPr>
            <w:r w:rsidRPr="00D006D1">
              <w:rPr>
                <w:rFonts w:cs="Arial"/>
                <w:color w:val="000000"/>
                <w:sz w:val="16"/>
                <w:szCs w:val="16"/>
              </w:rPr>
              <w:t>1.16</w:t>
            </w:r>
          </w:p>
        </w:tc>
        <w:tc>
          <w:tcPr>
            <w:tcW w:w="329" w:type="pct"/>
            <w:noWrap/>
          </w:tcPr>
          <w:p w:rsidR="00DF51E2" w:rsidRPr="00D006D1" w:rsidRDefault="00DF51E2" w:rsidP="00DF51E2">
            <w:pPr>
              <w:spacing w:before="60" w:after="60" w:line="200" w:lineRule="atLeast"/>
              <w:contextualSpacing/>
              <w:jc w:val="center"/>
              <w:rPr>
                <w:rFonts w:cs="Arial"/>
                <w:color w:val="000000"/>
                <w:sz w:val="16"/>
                <w:szCs w:val="16"/>
              </w:rPr>
            </w:pPr>
            <w:r w:rsidRPr="001275EE">
              <w:rPr>
                <w:rFonts w:cs="Arial"/>
                <w:color w:val="000000"/>
                <w:sz w:val="16"/>
                <w:szCs w:val="16"/>
              </w:rPr>
              <w:t>1.36</w:t>
            </w:r>
          </w:p>
        </w:tc>
        <w:tc>
          <w:tcPr>
            <w:tcW w:w="329" w:type="pct"/>
            <w:noWrap/>
          </w:tcPr>
          <w:p w:rsidR="00DF51E2" w:rsidRPr="00D006D1" w:rsidRDefault="00DF51E2" w:rsidP="00DF51E2">
            <w:pPr>
              <w:spacing w:before="60" w:after="60" w:line="200" w:lineRule="atLeast"/>
              <w:contextualSpacing/>
              <w:jc w:val="center"/>
              <w:rPr>
                <w:rFonts w:cs="Arial"/>
                <w:color w:val="000000"/>
                <w:sz w:val="16"/>
                <w:szCs w:val="16"/>
              </w:rPr>
            </w:pPr>
            <w:r w:rsidRPr="001275EE">
              <w:rPr>
                <w:rFonts w:cs="Arial"/>
                <w:color w:val="000000"/>
                <w:sz w:val="16"/>
                <w:szCs w:val="16"/>
              </w:rPr>
              <w:t>1.59</w:t>
            </w:r>
          </w:p>
        </w:tc>
        <w:tc>
          <w:tcPr>
            <w:tcW w:w="329" w:type="pct"/>
            <w:noWrap/>
          </w:tcPr>
          <w:p w:rsidR="00DF51E2" w:rsidRPr="00D006D1" w:rsidRDefault="00DF51E2" w:rsidP="00DF51E2">
            <w:pPr>
              <w:spacing w:before="60" w:after="60" w:line="200" w:lineRule="atLeast"/>
              <w:contextualSpacing/>
              <w:jc w:val="center"/>
              <w:rPr>
                <w:rFonts w:cs="Arial"/>
                <w:color w:val="000000"/>
                <w:sz w:val="16"/>
                <w:szCs w:val="16"/>
              </w:rPr>
            </w:pPr>
            <w:r w:rsidRPr="001275EE">
              <w:rPr>
                <w:rFonts w:cs="Arial"/>
                <w:color w:val="000000"/>
                <w:sz w:val="16"/>
                <w:szCs w:val="16"/>
              </w:rPr>
              <w:t>1.71</w:t>
            </w:r>
          </w:p>
        </w:tc>
        <w:tc>
          <w:tcPr>
            <w:tcW w:w="329" w:type="pct"/>
          </w:tcPr>
          <w:p w:rsidR="00DF51E2" w:rsidRPr="001275EE" w:rsidRDefault="00DF51E2" w:rsidP="00DF51E2">
            <w:pPr>
              <w:spacing w:before="60" w:after="60" w:line="200" w:lineRule="atLeast"/>
              <w:contextualSpacing/>
              <w:jc w:val="center"/>
              <w:rPr>
                <w:rFonts w:cs="Arial"/>
                <w:color w:val="000000"/>
                <w:sz w:val="16"/>
                <w:szCs w:val="16"/>
              </w:rPr>
            </w:pPr>
            <w:r w:rsidRPr="001275EE">
              <w:rPr>
                <w:rFonts w:cs="Arial"/>
                <w:color w:val="000000"/>
                <w:sz w:val="16"/>
                <w:szCs w:val="16"/>
              </w:rPr>
              <w:t>1.44</w:t>
            </w:r>
          </w:p>
        </w:tc>
        <w:tc>
          <w:tcPr>
            <w:tcW w:w="329" w:type="pct"/>
            <w:noWrap/>
          </w:tcPr>
          <w:p w:rsidR="00DF51E2" w:rsidRPr="00D006D1" w:rsidRDefault="00DF51E2" w:rsidP="00DF51E2">
            <w:pPr>
              <w:spacing w:before="60" w:after="60" w:line="200" w:lineRule="atLeast"/>
              <w:contextualSpacing/>
              <w:jc w:val="center"/>
              <w:rPr>
                <w:rFonts w:cs="Arial"/>
                <w:color w:val="000000"/>
                <w:sz w:val="16"/>
                <w:szCs w:val="16"/>
              </w:rPr>
            </w:pPr>
            <w:r w:rsidRPr="001275EE">
              <w:rPr>
                <w:rFonts w:cs="Arial"/>
                <w:color w:val="000000"/>
                <w:sz w:val="16"/>
                <w:szCs w:val="16"/>
              </w:rPr>
              <w:t>1.54</w:t>
            </w:r>
          </w:p>
        </w:tc>
        <w:tc>
          <w:tcPr>
            <w:tcW w:w="329" w:type="pct"/>
            <w:noWrap/>
          </w:tcPr>
          <w:p w:rsidR="00DF51E2" w:rsidRPr="00D006D1" w:rsidRDefault="00DF51E2" w:rsidP="00DF51E2">
            <w:pPr>
              <w:spacing w:before="60" w:after="60" w:line="200" w:lineRule="atLeast"/>
              <w:contextualSpacing/>
              <w:jc w:val="center"/>
              <w:rPr>
                <w:rFonts w:cs="Arial"/>
                <w:color w:val="000000"/>
                <w:sz w:val="16"/>
                <w:szCs w:val="16"/>
              </w:rPr>
            </w:pPr>
            <w:r w:rsidRPr="001275EE">
              <w:rPr>
                <w:rFonts w:cs="Arial"/>
                <w:color w:val="000000"/>
                <w:sz w:val="16"/>
                <w:szCs w:val="16"/>
              </w:rPr>
              <w:t>1.61</w:t>
            </w:r>
          </w:p>
        </w:tc>
        <w:tc>
          <w:tcPr>
            <w:tcW w:w="329" w:type="pct"/>
            <w:noWrap/>
          </w:tcPr>
          <w:p w:rsidR="00DF51E2" w:rsidRPr="00D006D1" w:rsidRDefault="00DF51E2" w:rsidP="00DF51E2">
            <w:pPr>
              <w:spacing w:before="60" w:after="60" w:line="200" w:lineRule="atLeast"/>
              <w:contextualSpacing/>
              <w:jc w:val="center"/>
              <w:rPr>
                <w:rFonts w:cs="Arial"/>
                <w:color w:val="000000"/>
                <w:sz w:val="16"/>
                <w:szCs w:val="16"/>
              </w:rPr>
            </w:pPr>
            <w:r w:rsidRPr="001275EE">
              <w:rPr>
                <w:rFonts w:cs="Arial"/>
                <w:color w:val="000000"/>
                <w:sz w:val="16"/>
                <w:szCs w:val="16"/>
              </w:rPr>
              <w:t>1.72</w:t>
            </w:r>
          </w:p>
        </w:tc>
        <w:tc>
          <w:tcPr>
            <w:tcW w:w="326" w:type="pct"/>
          </w:tcPr>
          <w:p w:rsidR="00DF51E2" w:rsidRPr="00D006D1" w:rsidRDefault="00DF51E2" w:rsidP="00DF51E2">
            <w:pPr>
              <w:spacing w:before="60" w:after="60" w:line="200" w:lineRule="atLeast"/>
              <w:contextualSpacing/>
              <w:jc w:val="center"/>
              <w:rPr>
                <w:rFonts w:cs="Arial"/>
                <w:color w:val="000000"/>
                <w:sz w:val="16"/>
                <w:szCs w:val="16"/>
              </w:rPr>
            </w:pPr>
            <w:r w:rsidRPr="001275EE">
              <w:rPr>
                <w:rFonts w:cs="Arial"/>
                <w:color w:val="000000"/>
                <w:sz w:val="16"/>
                <w:szCs w:val="16"/>
              </w:rPr>
              <w:t>1.72</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North Sydney and Hornsby</w:t>
            </w:r>
          </w:p>
        </w:tc>
        <w:tc>
          <w:tcPr>
            <w:tcW w:w="329" w:type="pct"/>
            <w:noWrap/>
            <w:vAlign w:val="center"/>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29" w:type="pct"/>
            <w:noWrap/>
            <w:vAlign w:val="center"/>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29" w:type="pct"/>
            <w:vAlign w:val="center"/>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29" w:type="pct"/>
            <w:vAlign w:val="center"/>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29" w:type="pct"/>
            <w:noWrap/>
            <w:vAlign w:val="center"/>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1.25</w:t>
            </w:r>
          </w:p>
        </w:tc>
        <w:tc>
          <w:tcPr>
            <w:tcW w:w="329" w:type="pct"/>
            <w:noWrap/>
            <w:vAlign w:val="center"/>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1.39</w:t>
            </w:r>
          </w:p>
        </w:tc>
        <w:tc>
          <w:tcPr>
            <w:tcW w:w="329" w:type="pct"/>
            <w:noWrap/>
            <w:vAlign w:val="center"/>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1.47</w:t>
            </w:r>
          </w:p>
        </w:tc>
        <w:tc>
          <w:tcPr>
            <w:tcW w:w="329" w:type="pct"/>
            <w:vAlign w:val="center"/>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1.29</w:t>
            </w:r>
          </w:p>
        </w:tc>
        <w:tc>
          <w:tcPr>
            <w:tcW w:w="329" w:type="pct"/>
            <w:noWrap/>
            <w:vAlign w:val="center"/>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1.36</w:t>
            </w:r>
          </w:p>
        </w:tc>
        <w:tc>
          <w:tcPr>
            <w:tcW w:w="329" w:type="pct"/>
            <w:noWrap/>
            <w:vAlign w:val="center"/>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1.41</w:t>
            </w:r>
          </w:p>
        </w:tc>
        <w:tc>
          <w:tcPr>
            <w:tcW w:w="329" w:type="pct"/>
            <w:noWrap/>
            <w:vAlign w:val="center"/>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1.47</w:t>
            </w:r>
          </w:p>
        </w:tc>
        <w:tc>
          <w:tcPr>
            <w:tcW w:w="326" w:type="pct"/>
            <w:vAlign w:val="center"/>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1.47</w:t>
            </w:r>
          </w:p>
        </w:tc>
      </w:tr>
      <w:tr w:rsidR="00DF51E2" w:rsidRPr="001275EE" w:rsidTr="00AA26CD">
        <w:trPr>
          <w:trHeight w:val="240"/>
          <w:jc w:val="center"/>
        </w:trPr>
        <w:tc>
          <w:tcPr>
            <w:tcW w:w="1055" w:type="pct"/>
            <w:noWrap/>
          </w:tcPr>
          <w:p w:rsidR="00DF51E2" w:rsidRPr="001275EE" w:rsidRDefault="00DF51E2" w:rsidP="00DF51E2">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Northern Beaches</w:t>
            </w:r>
          </w:p>
        </w:tc>
        <w:tc>
          <w:tcPr>
            <w:tcW w:w="329" w:type="pct"/>
            <w:noWrap/>
            <w:vAlign w:val="center"/>
          </w:tcPr>
          <w:p w:rsidR="00DF51E2" w:rsidRPr="00D006D1" w:rsidRDefault="00AE518A" w:rsidP="00DF51E2">
            <w:pPr>
              <w:spacing w:before="60" w:after="60" w:line="200" w:lineRule="atLeast"/>
              <w:contextualSpacing/>
              <w:jc w:val="center"/>
              <w:rPr>
                <w:rFonts w:cs="Arial"/>
                <w:color w:val="000000"/>
                <w:sz w:val="16"/>
                <w:szCs w:val="16"/>
              </w:rPr>
            </w:pPr>
            <w:r>
              <w:rPr>
                <w:rFonts w:cs="Arial"/>
                <w:color w:val="000000"/>
                <w:sz w:val="16"/>
                <w:szCs w:val="16"/>
              </w:rPr>
              <w:t>1.03</w:t>
            </w:r>
          </w:p>
        </w:tc>
        <w:tc>
          <w:tcPr>
            <w:tcW w:w="329" w:type="pct"/>
            <w:noWrap/>
            <w:vAlign w:val="center"/>
          </w:tcPr>
          <w:p w:rsidR="00DF51E2" w:rsidRPr="00D006D1" w:rsidRDefault="00AE518A" w:rsidP="00DF51E2">
            <w:pPr>
              <w:spacing w:before="60" w:after="60" w:line="200" w:lineRule="atLeast"/>
              <w:contextualSpacing/>
              <w:jc w:val="center"/>
              <w:rPr>
                <w:rFonts w:cs="Arial"/>
                <w:color w:val="000000"/>
                <w:sz w:val="16"/>
                <w:szCs w:val="16"/>
              </w:rPr>
            </w:pPr>
            <w:r>
              <w:rPr>
                <w:rFonts w:cs="Arial"/>
                <w:color w:val="000000"/>
                <w:sz w:val="16"/>
                <w:szCs w:val="16"/>
              </w:rPr>
              <w:t>1.03</w:t>
            </w:r>
          </w:p>
        </w:tc>
        <w:tc>
          <w:tcPr>
            <w:tcW w:w="329" w:type="pct"/>
            <w:vAlign w:val="center"/>
          </w:tcPr>
          <w:p w:rsidR="00DF51E2" w:rsidRPr="001275EE" w:rsidRDefault="00AE518A" w:rsidP="00DF51E2">
            <w:pPr>
              <w:spacing w:before="60" w:after="60" w:line="200" w:lineRule="atLeast"/>
              <w:contextualSpacing/>
              <w:jc w:val="center"/>
              <w:rPr>
                <w:rFonts w:cs="Arial"/>
                <w:color w:val="000000"/>
                <w:sz w:val="16"/>
                <w:szCs w:val="16"/>
              </w:rPr>
            </w:pPr>
            <w:r>
              <w:rPr>
                <w:rFonts w:cs="Arial"/>
                <w:color w:val="000000"/>
                <w:sz w:val="16"/>
                <w:szCs w:val="16"/>
              </w:rPr>
              <w:t>1.03</w:t>
            </w:r>
          </w:p>
        </w:tc>
        <w:tc>
          <w:tcPr>
            <w:tcW w:w="329" w:type="pct"/>
            <w:vAlign w:val="center"/>
          </w:tcPr>
          <w:p w:rsidR="00DF51E2" w:rsidRPr="001275EE" w:rsidRDefault="00AE518A" w:rsidP="00DF51E2">
            <w:pPr>
              <w:spacing w:before="60" w:after="60" w:line="200" w:lineRule="atLeast"/>
              <w:contextualSpacing/>
              <w:jc w:val="center"/>
              <w:rPr>
                <w:rFonts w:cs="Arial"/>
                <w:color w:val="000000"/>
                <w:sz w:val="16"/>
                <w:szCs w:val="16"/>
              </w:rPr>
            </w:pPr>
            <w:r>
              <w:rPr>
                <w:rFonts w:cs="Arial"/>
                <w:color w:val="000000"/>
                <w:sz w:val="16"/>
                <w:szCs w:val="16"/>
              </w:rPr>
              <w:t>1.02</w:t>
            </w:r>
          </w:p>
        </w:tc>
        <w:tc>
          <w:tcPr>
            <w:tcW w:w="329" w:type="pct"/>
            <w:noWrap/>
          </w:tcPr>
          <w:p w:rsidR="00DF51E2" w:rsidRPr="00D006D1" w:rsidRDefault="00AE518A" w:rsidP="00DF51E2">
            <w:pPr>
              <w:spacing w:before="60" w:after="60" w:line="200" w:lineRule="atLeast"/>
              <w:contextualSpacing/>
              <w:jc w:val="center"/>
              <w:rPr>
                <w:rFonts w:cs="Arial"/>
                <w:color w:val="000000"/>
                <w:sz w:val="16"/>
                <w:szCs w:val="16"/>
              </w:rPr>
            </w:pPr>
            <w:r>
              <w:rPr>
                <w:rFonts w:cs="Arial"/>
                <w:color w:val="000000"/>
                <w:sz w:val="16"/>
                <w:szCs w:val="16"/>
              </w:rPr>
              <w:t>1.18</w:t>
            </w:r>
          </w:p>
        </w:tc>
        <w:tc>
          <w:tcPr>
            <w:tcW w:w="329" w:type="pct"/>
            <w:noWrap/>
          </w:tcPr>
          <w:p w:rsidR="00DF51E2" w:rsidRPr="00D006D1" w:rsidRDefault="00DF51E2" w:rsidP="00DF51E2">
            <w:pPr>
              <w:spacing w:before="60" w:after="60" w:line="200" w:lineRule="atLeast"/>
              <w:contextualSpacing/>
              <w:jc w:val="center"/>
              <w:rPr>
                <w:rFonts w:cs="Arial"/>
                <w:color w:val="000000"/>
                <w:sz w:val="16"/>
                <w:szCs w:val="16"/>
              </w:rPr>
            </w:pPr>
            <w:r w:rsidRPr="001275EE">
              <w:rPr>
                <w:rFonts w:cs="Arial"/>
                <w:color w:val="000000"/>
                <w:sz w:val="16"/>
                <w:szCs w:val="16"/>
              </w:rPr>
              <w:t>1.30</w:t>
            </w:r>
          </w:p>
        </w:tc>
        <w:tc>
          <w:tcPr>
            <w:tcW w:w="329" w:type="pct"/>
            <w:noWrap/>
          </w:tcPr>
          <w:p w:rsidR="00DF51E2" w:rsidRPr="00D006D1" w:rsidRDefault="00DF51E2" w:rsidP="00DF51E2">
            <w:pPr>
              <w:spacing w:before="60" w:after="60" w:line="200" w:lineRule="atLeast"/>
              <w:contextualSpacing/>
              <w:jc w:val="center"/>
              <w:rPr>
                <w:rFonts w:cs="Arial"/>
                <w:color w:val="000000"/>
                <w:sz w:val="16"/>
                <w:szCs w:val="16"/>
              </w:rPr>
            </w:pPr>
            <w:r w:rsidRPr="001275EE">
              <w:rPr>
                <w:rFonts w:cs="Arial"/>
                <w:color w:val="000000"/>
                <w:sz w:val="16"/>
                <w:szCs w:val="16"/>
              </w:rPr>
              <w:t>1.36</w:t>
            </w:r>
          </w:p>
        </w:tc>
        <w:tc>
          <w:tcPr>
            <w:tcW w:w="329" w:type="pct"/>
          </w:tcPr>
          <w:p w:rsidR="00DF51E2" w:rsidRPr="001275EE" w:rsidRDefault="00DF51E2" w:rsidP="00DF51E2">
            <w:pPr>
              <w:spacing w:before="60" w:after="60" w:line="200" w:lineRule="atLeast"/>
              <w:contextualSpacing/>
              <w:jc w:val="center"/>
              <w:rPr>
                <w:rFonts w:cs="Arial"/>
                <w:color w:val="000000"/>
                <w:sz w:val="16"/>
                <w:szCs w:val="16"/>
              </w:rPr>
            </w:pPr>
            <w:r w:rsidRPr="001275EE">
              <w:rPr>
                <w:rFonts w:cs="Arial"/>
                <w:color w:val="000000"/>
                <w:sz w:val="16"/>
                <w:szCs w:val="16"/>
              </w:rPr>
              <w:t>1.22</w:t>
            </w:r>
          </w:p>
        </w:tc>
        <w:tc>
          <w:tcPr>
            <w:tcW w:w="329" w:type="pct"/>
            <w:noWrap/>
          </w:tcPr>
          <w:p w:rsidR="00DF51E2" w:rsidRPr="00D006D1" w:rsidRDefault="00DF51E2" w:rsidP="00DF51E2">
            <w:pPr>
              <w:spacing w:before="60" w:after="60" w:line="200" w:lineRule="atLeast"/>
              <w:contextualSpacing/>
              <w:jc w:val="center"/>
              <w:rPr>
                <w:rFonts w:cs="Arial"/>
                <w:color w:val="000000"/>
                <w:sz w:val="16"/>
                <w:szCs w:val="16"/>
              </w:rPr>
            </w:pPr>
            <w:r w:rsidRPr="001275EE">
              <w:rPr>
                <w:rFonts w:cs="Arial"/>
                <w:color w:val="000000"/>
                <w:sz w:val="16"/>
                <w:szCs w:val="16"/>
              </w:rPr>
              <w:t>1.27</w:t>
            </w:r>
          </w:p>
        </w:tc>
        <w:tc>
          <w:tcPr>
            <w:tcW w:w="329" w:type="pct"/>
            <w:noWrap/>
          </w:tcPr>
          <w:p w:rsidR="00DF51E2" w:rsidRPr="00D006D1" w:rsidRDefault="00DF51E2" w:rsidP="00DF51E2">
            <w:pPr>
              <w:spacing w:before="60" w:after="60" w:line="200" w:lineRule="atLeast"/>
              <w:contextualSpacing/>
              <w:jc w:val="center"/>
              <w:rPr>
                <w:rFonts w:cs="Arial"/>
                <w:color w:val="000000"/>
                <w:sz w:val="16"/>
                <w:szCs w:val="16"/>
              </w:rPr>
            </w:pPr>
            <w:r w:rsidRPr="001275EE">
              <w:rPr>
                <w:rFonts w:cs="Arial"/>
                <w:color w:val="000000"/>
                <w:sz w:val="16"/>
                <w:szCs w:val="16"/>
              </w:rPr>
              <w:t>1.31</w:t>
            </w:r>
          </w:p>
        </w:tc>
        <w:tc>
          <w:tcPr>
            <w:tcW w:w="329" w:type="pct"/>
            <w:noWrap/>
          </w:tcPr>
          <w:p w:rsidR="00DF51E2" w:rsidRPr="00D006D1" w:rsidRDefault="00DF51E2" w:rsidP="00DF51E2">
            <w:pPr>
              <w:spacing w:before="60" w:after="60" w:line="200" w:lineRule="atLeast"/>
              <w:contextualSpacing/>
              <w:jc w:val="center"/>
              <w:rPr>
                <w:rFonts w:cs="Arial"/>
                <w:color w:val="000000"/>
                <w:sz w:val="16"/>
                <w:szCs w:val="16"/>
              </w:rPr>
            </w:pPr>
            <w:r w:rsidRPr="001275EE">
              <w:rPr>
                <w:rFonts w:cs="Arial"/>
                <w:color w:val="000000"/>
                <w:sz w:val="16"/>
                <w:szCs w:val="16"/>
              </w:rPr>
              <w:t>1.36</w:t>
            </w:r>
          </w:p>
        </w:tc>
        <w:tc>
          <w:tcPr>
            <w:tcW w:w="326" w:type="pct"/>
          </w:tcPr>
          <w:p w:rsidR="00DF51E2" w:rsidRPr="00D006D1" w:rsidRDefault="00DF51E2" w:rsidP="00DF51E2">
            <w:pPr>
              <w:spacing w:before="60" w:after="60" w:line="200" w:lineRule="atLeast"/>
              <w:contextualSpacing/>
              <w:jc w:val="center"/>
              <w:rPr>
                <w:rFonts w:cs="Arial"/>
                <w:color w:val="000000"/>
                <w:sz w:val="16"/>
                <w:szCs w:val="16"/>
              </w:rPr>
            </w:pPr>
            <w:r w:rsidRPr="001275EE">
              <w:rPr>
                <w:rFonts w:cs="Arial"/>
                <w:color w:val="000000"/>
                <w:sz w:val="16"/>
                <w:szCs w:val="16"/>
              </w:rPr>
              <w:t>1.36</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Outer South West</w:t>
            </w:r>
          </w:p>
        </w:tc>
        <w:tc>
          <w:tcPr>
            <w:tcW w:w="329" w:type="pct"/>
            <w:noWrap/>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29" w:type="pct"/>
            <w:noWrap/>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29" w:type="pct"/>
            <w:noWrap/>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1.01</w:t>
            </w:r>
          </w:p>
        </w:tc>
        <w:tc>
          <w:tcPr>
            <w:tcW w:w="329" w:type="pct"/>
            <w:noWrap/>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29" w:type="pct"/>
            <w:noWrap/>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29" w:type="pct"/>
            <w:noWrap/>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29" w:type="pct"/>
            <w:noWrap/>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29" w:type="pct"/>
            <w:noWrap/>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c>
          <w:tcPr>
            <w:tcW w:w="326" w:type="pct"/>
          </w:tcPr>
          <w:p w:rsidR="00857733" w:rsidRPr="00D006D1"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lastRenderedPageBreak/>
              <w:t>NSW - Sydney - Outer West and Blue Mountains</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29" w:type="pct"/>
            <w:vAlign w:val="center"/>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29" w:type="pct"/>
            <w:vAlign w:val="center"/>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29" w:type="pct"/>
            <w:vAlign w:val="center"/>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29" w:type="pct"/>
            <w:noWrap/>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26" w:type="pct"/>
            <w:vAlign w:val="center"/>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Parramatta</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1.01</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1.01</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1.16</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1.16</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1.16</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Ryde</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1.29</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1.21</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1.35</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1.35</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South West</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Sutherland</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1.26</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1.26</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1.26</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NT - Darwin</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1.35</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1.36</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1.36</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1.41</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1.29</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1.21</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1.28</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1.28</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NT - Northern Territory - Outback</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1.39</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1.40</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1.40</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1.47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1.29</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1.24</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1.19</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1.24</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1.24</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Brisbane - East</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0.95</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0.93</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0.92</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0.93</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0.92</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26"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Brisbane - North</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26"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Brisbane - South</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0.95</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0.97</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26"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Brisbane - West</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c>
          <w:tcPr>
            <w:tcW w:w="326"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Brisbane Inner City</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1.07</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26"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Cairns</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1.15</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1.16</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1.16</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1.19</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1.08</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26"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Darling Downs - Maranoa</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1.01</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0.88</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0.91</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0.87</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0.85</w:t>
            </w:r>
          </w:p>
        </w:tc>
        <w:tc>
          <w:tcPr>
            <w:tcW w:w="326"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0.85</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Fitzroy</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1.15</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1.16</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1.16</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1.19</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1.08</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1.01</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26"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Gold Coast</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0.95</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0.93</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0.92</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0.93</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0.92</w:t>
            </w:r>
          </w:p>
        </w:tc>
        <w:tc>
          <w:tcPr>
            <w:tcW w:w="326"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0.92</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Ipswich</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0.86</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0.84</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0.90</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0.87</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0.86</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0.83</w:t>
            </w:r>
          </w:p>
        </w:tc>
        <w:tc>
          <w:tcPr>
            <w:tcW w:w="326"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0.83</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Logan - Beaudesert</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0.93</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0.87</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0.92</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0.90</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0.87</w:t>
            </w:r>
          </w:p>
        </w:tc>
        <w:tc>
          <w:tcPr>
            <w:tcW w:w="326"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0.87</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Mackay</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1.15</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1.16</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1.16</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1.19</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1.08</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26"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Moreton Bay - North</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0.93</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0.90</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26"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Moreton Bay - South</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0.91</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0.89</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0.93</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0.91</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0.90</w:t>
            </w:r>
          </w:p>
        </w:tc>
        <w:tc>
          <w:tcPr>
            <w:tcW w:w="329" w:type="pct"/>
            <w:noWrap/>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0.89</w:t>
            </w:r>
          </w:p>
        </w:tc>
        <w:tc>
          <w:tcPr>
            <w:tcW w:w="326"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0.89</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Queensland - Outback</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1.10</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1.10</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1.10</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1.12</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0.96</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0.97</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0.96</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0.96</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c>
          <w:tcPr>
            <w:tcW w:w="326"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Sunshine Coast</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0.93</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0.90</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26"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Toowoomba</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0.96</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0.93</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0.92</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26"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Townsville</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1.15</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1.16</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1.16</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1.19</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1.08</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26"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Wide Bay</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1.01</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0.86</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0.92</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0.88</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0.86</w:t>
            </w:r>
          </w:p>
        </w:tc>
        <w:tc>
          <w:tcPr>
            <w:tcW w:w="326"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0.86</w:t>
            </w:r>
          </w:p>
        </w:tc>
      </w:tr>
      <w:tr w:rsidR="00857733" w:rsidRPr="001275EE" w:rsidTr="00DF51E2">
        <w:trPr>
          <w:trHeight w:val="240"/>
          <w:jc w:val="center"/>
        </w:trPr>
        <w:tc>
          <w:tcPr>
            <w:tcW w:w="1055" w:type="pct"/>
            <w:noWrap/>
          </w:tcPr>
          <w:p w:rsidR="00857733" w:rsidRPr="001275EE" w:rsidRDefault="00857733" w:rsidP="00857733">
            <w:pPr>
              <w:keepNext/>
              <w:spacing w:before="60" w:after="60" w:line="200" w:lineRule="atLeast"/>
              <w:ind w:left="109"/>
              <w:contextualSpacing/>
              <w:rPr>
                <w:rFonts w:cs="Arial"/>
                <w:color w:val="000000"/>
                <w:sz w:val="16"/>
                <w:szCs w:val="16"/>
              </w:rPr>
            </w:pPr>
            <w:r w:rsidRPr="001275EE">
              <w:rPr>
                <w:rFonts w:cs="Arial"/>
                <w:color w:val="000000"/>
                <w:sz w:val="16"/>
                <w:szCs w:val="16"/>
              </w:rPr>
              <w:t>SA - Adelaide - Central and Hills</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1.00</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29"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29"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1.01</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1.02</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c>
          <w:tcPr>
            <w:tcW w:w="329"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1.02</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1.02</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c>
          <w:tcPr>
            <w:tcW w:w="326"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keepNext/>
              <w:spacing w:before="60" w:after="60" w:line="200" w:lineRule="atLeast"/>
              <w:ind w:left="109"/>
              <w:contextualSpacing/>
              <w:rPr>
                <w:rFonts w:cs="Arial"/>
                <w:color w:val="000000"/>
                <w:sz w:val="16"/>
                <w:szCs w:val="16"/>
              </w:rPr>
            </w:pPr>
            <w:r w:rsidRPr="001275EE">
              <w:rPr>
                <w:rFonts w:cs="Arial"/>
                <w:color w:val="000000"/>
                <w:sz w:val="16"/>
                <w:szCs w:val="16"/>
              </w:rPr>
              <w:t>SA - Adelaide - North</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c>
          <w:tcPr>
            <w:tcW w:w="329"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c>
          <w:tcPr>
            <w:tcW w:w="329"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0.96</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0.94</w:t>
            </w:r>
          </w:p>
        </w:tc>
        <w:tc>
          <w:tcPr>
            <w:tcW w:w="329"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0.97</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0.96</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0.96</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0.94</w:t>
            </w:r>
          </w:p>
        </w:tc>
        <w:tc>
          <w:tcPr>
            <w:tcW w:w="326"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0.94</w:t>
            </w:r>
          </w:p>
        </w:tc>
      </w:tr>
      <w:tr w:rsidR="00857733" w:rsidRPr="001275EE" w:rsidTr="00DF51E2">
        <w:trPr>
          <w:trHeight w:val="240"/>
          <w:jc w:val="center"/>
        </w:trPr>
        <w:tc>
          <w:tcPr>
            <w:tcW w:w="1055" w:type="pct"/>
            <w:noWrap/>
          </w:tcPr>
          <w:p w:rsidR="00857733" w:rsidRPr="001275EE" w:rsidRDefault="00857733" w:rsidP="00857733">
            <w:pPr>
              <w:keepNext/>
              <w:spacing w:before="60" w:after="60" w:line="200" w:lineRule="atLeast"/>
              <w:ind w:left="109"/>
              <w:contextualSpacing/>
              <w:rPr>
                <w:rFonts w:cs="Arial"/>
                <w:color w:val="000000"/>
                <w:sz w:val="16"/>
                <w:szCs w:val="16"/>
              </w:rPr>
            </w:pPr>
            <w:r w:rsidRPr="001275EE">
              <w:rPr>
                <w:rFonts w:cs="Arial"/>
                <w:color w:val="000000"/>
                <w:sz w:val="16"/>
                <w:szCs w:val="16"/>
              </w:rPr>
              <w:t>SA - Adelaide - South</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29"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29"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0.96</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0.94</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0.93</w:t>
            </w:r>
          </w:p>
        </w:tc>
        <w:tc>
          <w:tcPr>
            <w:tcW w:w="329"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0.95</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0.94</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0.94</w:t>
            </w:r>
          </w:p>
        </w:tc>
        <w:tc>
          <w:tcPr>
            <w:tcW w:w="329" w:type="pct"/>
            <w:noWrap/>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0.93</w:t>
            </w:r>
          </w:p>
        </w:tc>
        <w:tc>
          <w:tcPr>
            <w:tcW w:w="326" w:type="pct"/>
          </w:tcPr>
          <w:p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0.93</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SA - Adelaide - West</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1.00</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26"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 xml:space="preserve">SA - Barossa - </w:t>
            </w:r>
            <w:proofErr w:type="spellStart"/>
            <w:r w:rsidRPr="001275EE">
              <w:rPr>
                <w:rFonts w:cs="Arial"/>
                <w:color w:val="000000"/>
                <w:sz w:val="16"/>
                <w:szCs w:val="16"/>
              </w:rPr>
              <w:t>Yorke</w:t>
            </w:r>
            <w:proofErr w:type="spellEnd"/>
            <w:r w:rsidRPr="001275EE">
              <w:rPr>
                <w:rFonts w:cs="Arial"/>
                <w:color w:val="000000"/>
                <w:sz w:val="16"/>
                <w:szCs w:val="16"/>
              </w:rPr>
              <w:t xml:space="preserve"> - Mid North</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1.02</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1.02</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1.02</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1.03</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0.94</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0.89</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0.86</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0.92</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0.90</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0.88</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0.86</w:t>
            </w:r>
          </w:p>
        </w:tc>
        <w:tc>
          <w:tcPr>
            <w:tcW w:w="326"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0.86</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SA - South Australia - Outback</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1.15</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1.15</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1.15</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1.18</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1.06</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26"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lastRenderedPageBreak/>
              <w:t>SA - South Australia - South East</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1.02</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1.02</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1.02</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1.03</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0.94</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0.89</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0.86</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0.92</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0.90</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0.88</w:t>
            </w:r>
          </w:p>
        </w:tc>
        <w:tc>
          <w:tcPr>
            <w:tcW w:w="329" w:type="pct"/>
            <w:noWrap/>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0.86</w:t>
            </w:r>
          </w:p>
        </w:tc>
        <w:tc>
          <w:tcPr>
            <w:tcW w:w="326"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0.86</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TAS - Hobart</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1.00</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1.00</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1.00</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1.00</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0.90</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0.88</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0.93</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0.90</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0.88</w:t>
            </w:r>
          </w:p>
        </w:tc>
        <w:tc>
          <w:tcPr>
            <w:tcW w:w="326"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0.88</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TAS - Launceston and North East</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1.08</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1.09</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1.09</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1.10</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1.01</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0.95</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0.97</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0.96</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0.95</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26"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TAS - South East</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1.08</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1.08</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1.08</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1.10</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1.00</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0.96</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c>
          <w:tcPr>
            <w:tcW w:w="326"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TAS - West and North West</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1.08</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1.09</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1.09</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1.10</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1.00</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0.95</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0.96</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0.95</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26"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Ballarat</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1.04</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1.05</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1.05</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1.06</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0.98</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0.95</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26"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Bendigo</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1.05</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1.05</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1.05</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1.06</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0.98</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0.95</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26"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Geelong</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1.01</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1.01</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0.97</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0.95</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c>
          <w:tcPr>
            <w:tcW w:w="326"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Hume</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1.04</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1.05</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1.05</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1.06</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0.97</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0.89</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0.94</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0.89</w:t>
            </w:r>
          </w:p>
        </w:tc>
        <w:tc>
          <w:tcPr>
            <w:tcW w:w="326"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0.89</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Latrobe - Gippsland</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1.00</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1.01</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0.89</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0.86</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0.92</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0.89</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0.88</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0.86</w:t>
            </w:r>
          </w:p>
        </w:tc>
        <w:tc>
          <w:tcPr>
            <w:tcW w:w="326"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0.86</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Inner</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1.00</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1.00</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1.00</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1.13</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1.22</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1.27</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1.16</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1.20</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1.23</w:t>
            </w:r>
          </w:p>
        </w:tc>
        <w:tc>
          <w:tcPr>
            <w:tcW w:w="329" w:type="pct"/>
            <w:noWrap/>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1.27</w:t>
            </w:r>
          </w:p>
        </w:tc>
        <w:tc>
          <w:tcPr>
            <w:tcW w:w="326" w:type="pct"/>
          </w:tcPr>
          <w:p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1.27</w:t>
            </w:r>
          </w:p>
        </w:tc>
      </w:tr>
      <w:tr w:rsidR="00DF51E2" w:rsidRPr="001275EE" w:rsidTr="00AA26CD">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DF51E2" w:rsidRPr="001275EE" w:rsidRDefault="00DF51E2" w:rsidP="00DF51E2">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Inner East</w:t>
            </w:r>
          </w:p>
        </w:tc>
        <w:tc>
          <w:tcPr>
            <w:tcW w:w="329" w:type="pct"/>
            <w:noWrap/>
            <w:vAlign w:val="center"/>
          </w:tcPr>
          <w:p w:rsidR="00DF51E2" w:rsidRPr="00D006D1" w:rsidRDefault="00DF51E2" w:rsidP="00DF51E2">
            <w:pPr>
              <w:spacing w:before="60" w:after="60" w:line="200" w:lineRule="atLeast"/>
              <w:contextualSpacing/>
              <w:jc w:val="center"/>
              <w:rPr>
                <w:rFonts w:cs="Arial"/>
                <w:sz w:val="16"/>
                <w:szCs w:val="16"/>
              </w:rPr>
            </w:pPr>
            <w:r w:rsidRPr="00D006D1">
              <w:rPr>
                <w:rFonts w:cs="Arial"/>
                <w:sz w:val="16"/>
                <w:szCs w:val="16"/>
              </w:rPr>
              <w:t>1.03</w:t>
            </w:r>
          </w:p>
        </w:tc>
        <w:tc>
          <w:tcPr>
            <w:tcW w:w="329" w:type="pct"/>
            <w:noWrap/>
            <w:vAlign w:val="center"/>
          </w:tcPr>
          <w:p w:rsidR="00DF51E2" w:rsidRPr="00D006D1" w:rsidRDefault="00DF51E2" w:rsidP="00DF51E2">
            <w:pPr>
              <w:spacing w:before="60" w:after="60" w:line="200" w:lineRule="atLeast"/>
              <w:contextualSpacing/>
              <w:jc w:val="center"/>
              <w:rPr>
                <w:rFonts w:cs="Arial"/>
                <w:sz w:val="16"/>
                <w:szCs w:val="16"/>
              </w:rPr>
            </w:pPr>
            <w:r w:rsidRPr="00D006D1">
              <w:rPr>
                <w:rFonts w:cs="Arial"/>
                <w:sz w:val="16"/>
                <w:szCs w:val="16"/>
              </w:rPr>
              <w:t>1.03</w:t>
            </w:r>
          </w:p>
        </w:tc>
        <w:tc>
          <w:tcPr>
            <w:tcW w:w="329" w:type="pct"/>
            <w:vAlign w:val="center"/>
          </w:tcPr>
          <w:p w:rsidR="00DF51E2" w:rsidRPr="001275EE" w:rsidRDefault="00DF51E2" w:rsidP="00DF51E2">
            <w:pPr>
              <w:spacing w:before="60" w:after="60" w:line="200" w:lineRule="atLeast"/>
              <w:contextualSpacing/>
              <w:jc w:val="center"/>
              <w:rPr>
                <w:rFonts w:cs="Arial"/>
                <w:sz w:val="16"/>
                <w:szCs w:val="16"/>
              </w:rPr>
            </w:pPr>
            <w:r w:rsidRPr="00D006D1">
              <w:rPr>
                <w:rFonts w:cs="Arial"/>
                <w:sz w:val="16"/>
                <w:szCs w:val="16"/>
              </w:rPr>
              <w:t>1.03</w:t>
            </w:r>
          </w:p>
        </w:tc>
        <w:tc>
          <w:tcPr>
            <w:tcW w:w="329" w:type="pct"/>
            <w:vAlign w:val="center"/>
          </w:tcPr>
          <w:p w:rsidR="00DF51E2" w:rsidRPr="001275EE" w:rsidRDefault="00DF51E2" w:rsidP="00DF51E2">
            <w:pPr>
              <w:spacing w:before="60" w:after="60" w:line="200" w:lineRule="atLeast"/>
              <w:contextualSpacing/>
              <w:jc w:val="center"/>
              <w:rPr>
                <w:rFonts w:cs="Arial"/>
                <w:sz w:val="16"/>
                <w:szCs w:val="16"/>
              </w:rPr>
            </w:pPr>
            <w:r w:rsidRPr="00D006D1">
              <w:rPr>
                <w:rFonts w:cs="Arial"/>
                <w:sz w:val="16"/>
                <w:szCs w:val="16"/>
              </w:rPr>
              <w:t>1.02</w:t>
            </w:r>
          </w:p>
        </w:tc>
        <w:tc>
          <w:tcPr>
            <w:tcW w:w="329" w:type="pct"/>
            <w:noWrap/>
          </w:tcPr>
          <w:p w:rsidR="00DF51E2" w:rsidRPr="00D006D1" w:rsidRDefault="00DF51E2" w:rsidP="00DF51E2">
            <w:pPr>
              <w:spacing w:before="60" w:after="60" w:line="200" w:lineRule="atLeast"/>
              <w:contextualSpacing/>
              <w:jc w:val="center"/>
              <w:rPr>
                <w:rFonts w:cs="Arial"/>
                <w:sz w:val="16"/>
                <w:szCs w:val="16"/>
              </w:rPr>
            </w:pPr>
            <w:r w:rsidRPr="001275EE">
              <w:rPr>
                <w:rFonts w:cs="Arial"/>
                <w:sz w:val="16"/>
                <w:szCs w:val="16"/>
              </w:rPr>
              <w:t>1.06</w:t>
            </w:r>
          </w:p>
        </w:tc>
        <w:tc>
          <w:tcPr>
            <w:tcW w:w="329" w:type="pct"/>
            <w:noWrap/>
          </w:tcPr>
          <w:p w:rsidR="00DF51E2" w:rsidRPr="00D006D1" w:rsidRDefault="00DF51E2" w:rsidP="00DF51E2">
            <w:pPr>
              <w:spacing w:before="60" w:after="60" w:line="200" w:lineRule="atLeast"/>
              <w:contextualSpacing/>
              <w:jc w:val="center"/>
              <w:rPr>
                <w:rFonts w:cs="Arial"/>
                <w:sz w:val="16"/>
                <w:szCs w:val="16"/>
              </w:rPr>
            </w:pPr>
            <w:r w:rsidRPr="001275EE">
              <w:rPr>
                <w:rFonts w:cs="Arial"/>
                <w:sz w:val="16"/>
                <w:szCs w:val="16"/>
              </w:rPr>
              <w:t>1.11</w:t>
            </w:r>
          </w:p>
        </w:tc>
        <w:tc>
          <w:tcPr>
            <w:tcW w:w="329" w:type="pct"/>
            <w:noWrap/>
          </w:tcPr>
          <w:p w:rsidR="00DF51E2" w:rsidRPr="00D006D1" w:rsidRDefault="00DF51E2" w:rsidP="00DF51E2">
            <w:pPr>
              <w:spacing w:before="60" w:after="60" w:line="200" w:lineRule="atLeast"/>
              <w:contextualSpacing/>
              <w:jc w:val="center"/>
              <w:rPr>
                <w:rFonts w:cs="Arial"/>
                <w:sz w:val="16"/>
                <w:szCs w:val="16"/>
              </w:rPr>
            </w:pPr>
            <w:r w:rsidRPr="001275EE">
              <w:rPr>
                <w:rFonts w:cs="Arial"/>
                <w:sz w:val="16"/>
                <w:szCs w:val="16"/>
              </w:rPr>
              <w:t>1.14</w:t>
            </w:r>
          </w:p>
        </w:tc>
        <w:tc>
          <w:tcPr>
            <w:tcW w:w="329" w:type="pct"/>
          </w:tcPr>
          <w:p w:rsidR="00DF51E2" w:rsidRPr="001275EE" w:rsidRDefault="00DF51E2" w:rsidP="00DF51E2">
            <w:pPr>
              <w:spacing w:before="60" w:after="60" w:line="200" w:lineRule="atLeast"/>
              <w:contextualSpacing/>
              <w:jc w:val="center"/>
              <w:rPr>
                <w:rFonts w:cs="Arial"/>
                <w:sz w:val="16"/>
                <w:szCs w:val="16"/>
              </w:rPr>
            </w:pPr>
            <w:r w:rsidRPr="001275EE">
              <w:rPr>
                <w:rFonts w:cs="Arial"/>
                <w:sz w:val="16"/>
                <w:szCs w:val="16"/>
              </w:rPr>
              <w:t>1.08</w:t>
            </w:r>
          </w:p>
        </w:tc>
        <w:tc>
          <w:tcPr>
            <w:tcW w:w="329" w:type="pct"/>
            <w:noWrap/>
          </w:tcPr>
          <w:p w:rsidR="00DF51E2" w:rsidRPr="00D006D1" w:rsidRDefault="00DF51E2" w:rsidP="00DF51E2">
            <w:pPr>
              <w:spacing w:before="60" w:after="60" w:line="200" w:lineRule="atLeast"/>
              <w:contextualSpacing/>
              <w:jc w:val="center"/>
              <w:rPr>
                <w:rFonts w:cs="Arial"/>
                <w:sz w:val="16"/>
                <w:szCs w:val="16"/>
              </w:rPr>
            </w:pPr>
            <w:r w:rsidRPr="001275EE">
              <w:rPr>
                <w:rFonts w:cs="Arial"/>
                <w:sz w:val="16"/>
                <w:szCs w:val="16"/>
              </w:rPr>
              <w:t>1.10</w:t>
            </w:r>
          </w:p>
        </w:tc>
        <w:tc>
          <w:tcPr>
            <w:tcW w:w="329" w:type="pct"/>
            <w:noWrap/>
          </w:tcPr>
          <w:p w:rsidR="00DF51E2" w:rsidRPr="00D006D1" w:rsidRDefault="00DF51E2" w:rsidP="00DF51E2">
            <w:pPr>
              <w:spacing w:before="60" w:after="60" w:line="200" w:lineRule="atLeast"/>
              <w:contextualSpacing/>
              <w:jc w:val="center"/>
              <w:rPr>
                <w:rFonts w:cs="Arial"/>
                <w:sz w:val="16"/>
                <w:szCs w:val="16"/>
              </w:rPr>
            </w:pPr>
            <w:r w:rsidRPr="001275EE">
              <w:rPr>
                <w:rFonts w:cs="Arial"/>
                <w:sz w:val="16"/>
                <w:szCs w:val="16"/>
              </w:rPr>
              <w:t>1.12</w:t>
            </w:r>
          </w:p>
        </w:tc>
        <w:tc>
          <w:tcPr>
            <w:tcW w:w="329" w:type="pct"/>
            <w:noWrap/>
          </w:tcPr>
          <w:p w:rsidR="00DF51E2" w:rsidRPr="00D006D1" w:rsidRDefault="00DF51E2" w:rsidP="00DF51E2">
            <w:pPr>
              <w:spacing w:before="60" w:after="60" w:line="200" w:lineRule="atLeast"/>
              <w:contextualSpacing/>
              <w:jc w:val="center"/>
              <w:rPr>
                <w:rFonts w:cs="Arial"/>
                <w:sz w:val="16"/>
                <w:szCs w:val="16"/>
              </w:rPr>
            </w:pPr>
            <w:r w:rsidRPr="001275EE">
              <w:rPr>
                <w:rFonts w:cs="Arial"/>
                <w:sz w:val="16"/>
                <w:szCs w:val="16"/>
              </w:rPr>
              <w:t>1.14</w:t>
            </w:r>
          </w:p>
        </w:tc>
        <w:tc>
          <w:tcPr>
            <w:tcW w:w="326" w:type="pct"/>
          </w:tcPr>
          <w:p w:rsidR="00DF51E2" w:rsidRPr="00D006D1" w:rsidRDefault="00DF51E2" w:rsidP="00DF51E2">
            <w:pPr>
              <w:spacing w:before="60" w:after="60" w:line="200" w:lineRule="atLeast"/>
              <w:contextualSpacing/>
              <w:jc w:val="center"/>
              <w:rPr>
                <w:rFonts w:cs="Arial"/>
                <w:sz w:val="16"/>
                <w:szCs w:val="16"/>
              </w:rPr>
            </w:pPr>
            <w:r w:rsidRPr="001275EE">
              <w:rPr>
                <w:rFonts w:cs="Arial"/>
                <w:sz w:val="16"/>
                <w:szCs w:val="16"/>
              </w:rPr>
              <w:t>1.14</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Inner South</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0.98</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1.07</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1.13</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1.16</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1.09</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1.12</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1.14</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1.16</w:t>
            </w:r>
          </w:p>
        </w:tc>
        <w:tc>
          <w:tcPr>
            <w:tcW w:w="326" w:type="pct"/>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1.16</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North East</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0.97</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0.97</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0.97</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0.97</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0.96</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0.94</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0.94</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0.96</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0.95</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0.94</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0.94</w:t>
            </w:r>
          </w:p>
        </w:tc>
        <w:tc>
          <w:tcPr>
            <w:tcW w:w="326" w:type="pct"/>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0.94</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North West</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0.96</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0.92</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0.91</w:t>
            </w:r>
          </w:p>
        </w:tc>
        <w:tc>
          <w:tcPr>
            <w:tcW w:w="329" w:type="pct"/>
          </w:tcPr>
          <w:p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0.94</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0.93</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0.92</w:t>
            </w:r>
          </w:p>
        </w:tc>
        <w:tc>
          <w:tcPr>
            <w:tcW w:w="329" w:type="pct"/>
            <w:noWrap/>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0.91</w:t>
            </w:r>
          </w:p>
        </w:tc>
        <w:tc>
          <w:tcPr>
            <w:tcW w:w="326" w:type="pct"/>
          </w:tcPr>
          <w:p w:rsidR="00857733" w:rsidRPr="00D006D1" w:rsidRDefault="00857733" w:rsidP="00857733">
            <w:pPr>
              <w:spacing w:before="60" w:after="60" w:line="200" w:lineRule="atLeast"/>
              <w:contextualSpacing/>
              <w:jc w:val="center"/>
              <w:rPr>
                <w:rFonts w:cs="Arial"/>
                <w:sz w:val="16"/>
                <w:szCs w:val="16"/>
              </w:rPr>
            </w:pPr>
            <w:r w:rsidRPr="001275EE">
              <w:rPr>
                <w:rFonts w:cs="Arial"/>
                <w:sz w:val="16"/>
                <w:szCs w:val="16"/>
              </w:rPr>
              <w:t>0.91</w:t>
            </w:r>
          </w:p>
        </w:tc>
      </w:tr>
      <w:tr w:rsidR="00DF51E2" w:rsidRPr="001275EE" w:rsidTr="00AA26CD">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DF51E2" w:rsidRPr="001275EE" w:rsidRDefault="00DF51E2" w:rsidP="00DF51E2">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Outer East</w:t>
            </w:r>
          </w:p>
        </w:tc>
        <w:tc>
          <w:tcPr>
            <w:tcW w:w="329" w:type="pct"/>
            <w:noWrap/>
          </w:tcPr>
          <w:p w:rsidR="00DF51E2" w:rsidRPr="00D006D1" w:rsidRDefault="00DF51E2" w:rsidP="00DF51E2">
            <w:pPr>
              <w:spacing w:before="60" w:after="60" w:line="200" w:lineRule="atLeast"/>
              <w:contextualSpacing/>
              <w:jc w:val="center"/>
              <w:rPr>
                <w:rFonts w:cs="Arial"/>
                <w:sz w:val="16"/>
                <w:szCs w:val="16"/>
              </w:rPr>
            </w:pPr>
            <w:r w:rsidRPr="00D006D1">
              <w:rPr>
                <w:rFonts w:cs="Arial"/>
                <w:sz w:val="16"/>
                <w:szCs w:val="16"/>
              </w:rPr>
              <w:t>1.02</w:t>
            </w:r>
          </w:p>
        </w:tc>
        <w:tc>
          <w:tcPr>
            <w:tcW w:w="329" w:type="pct"/>
            <w:noWrap/>
          </w:tcPr>
          <w:p w:rsidR="00DF51E2" w:rsidRPr="00D006D1" w:rsidRDefault="00DF51E2" w:rsidP="00DF51E2">
            <w:pPr>
              <w:spacing w:before="60" w:after="60" w:line="200" w:lineRule="atLeast"/>
              <w:contextualSpacing/>
              <w:jc w:val="center"/>
              <w:rPr>
                <w:rFonts w:cs="Arial"/>
                <w:sz w:val="16"/>
                <w:szCs w:val="16"/>
              </w:rPr>
            </w:pPr>
            <w:r w:rsidRPr="00D006D1">
              <w:rPr>
                <w:rFonts w:cs="Arial"/>
                <w:sz w:val="16"/>
                <w:szCs w:val="16"/>
              </w:rPr>
              <w:t>1.02</w:t>
            </w:r>
          </w:p>
        </w:tc>
        <w:tc>
          <w:tcPr>
            <w:tcW w:w="329" w:type="pct"/>
            <w:vAlign w:val="center"/>
          </w:tcPr>
          <w:p w:rsidR="00DF51E2" w:rsidRPr="001275EE" w:rsidRDefault="00DF51E2" w:rsidP="00DF51E2">
            <w:pPr>
              <w:spacing w:before="60" w:after="60" w:line="200" w:lineRule="atLeast"/>
              <w:contextualSpacing/>
              <w:jc w:val="center"/>
              <w:rPr>
                <w:rFonts w:cs="Arial"/>
                <w:sz w:val="16"/>
                <w:szCs w:val="16"/>
              </w:rPr>
            </w:pPr>
            <w:r w:rsidRPr="00D006D1">
              <w:rPr>
                <w:rFonts w:cs="Arial"/>
                <w:sz w:val="16"/>
                <w:szCs w:val="16"/>
              </w:rPr>
              <w:t>1.02</w:t>
            </w:r>
          </w:p>
        </w:tc>
        <w:tc>
          <w:tcPr>
            <w:tcW w:w="329" w:type="pct"/>
            <w:vAlign w:val="center"/>
          </w:tcPr>
          <w:p w:rsidR="00DF51E2" w:rsidRPr="001275EE" w:rsidRDefault="00DF51E2" w:rsidP="00DF51E2">
            <w:pPr>
              <w:spacing w:before="60" w:after="60" w:line="200" w:lineRule="atLeast"/>
              <w:contextualSpacing/>
              <w:jc w:val="center"/>
              <w:rPr>
                <w:rFonts w:cs="Arial"/>
                <w:sz w:val="16"/>
                <w:szCs w:val="16"/>
              </w:rPr>
            </w:pPr>
            <w:r w:rsidRPr="00D006D1">
              <w:rPr>
                <w:rFonts w:cs="Arial"/>
                <w:sz w:val="16"/>
                <w:szCs w:val="16"/>
              </w:rPr>
              <w:t>1.01</w:t>
            </w:r>
          </w:p>
        </w:tc>
        <w:tc>
          <w:tcPr>
            <w:tcW w:w="329" w:type="pct"/>
            <w:noWrap/>
          </w:tcPr>
          <w:p w:rsidR="00DF51E2" w:rsidRPr="00D006D1" w:rsidRDefault="00DF51E2" w:rsidP="00DF51E2">
            <w:pPr>
              <w:spacing w:before="60" w:after="60" w:line="200" w:lineRule="atLeast"/>
              <w:contextualSpacing/>
              <w:jc w:val="center"/>
              <w:rPr>
                <w:rFonts w:cs="Arial"/>
                <w:sz w:val="16"/>
                <w:szCs w:val="16"/>
              </w:rPr>
            </w:pPr>
            <w:r w:rsidRPr="001275EE">
              <w:rPr>
                <w:rFonts w:cs="Arial"/>
                <w:sz w:val="16"/>
                <w:szCs w:val="16"/>
              </w:rPr>
              <w:t>0.94</w:t>
            </w:r>
          </w:p>
        </w:tc>
        <w:tc>
          <w:tcPr>
            <w:tcW w:w="329" w:type="pct"/>
            <w:noWrap/>
          </w:tcPr>
          <w:p w:rsidR="00DF51E2" w:rsidRPr="00D006D1" w:rsidRDefault="00DF51E2" w:rsidP="00DF51E2">
            <w:pPr>
              <w:spacing w:before="60" w:after="60" w:line="200" w:lineRule="atLeast"/>
              <w:contextualSpacing/>
              <w:jc w:val="center"/>
              <w:rPr>
                <w:rFonts w:cs="Arial"/>
                <w:sz w:val="16"/>
                <w:szCs w:val="16"/>
              </w:rPr>
            </w:pPr>
            <w:r w:rsidRPr="001275EE">
              <w:rPr>
                <w:rFonts w:cs="Arial"/>
                <w:sz w:val="16"/>
                <w:szCs w:val="16"/>
              </w:rPr>
              <w:t>0.91</w:t>
            </w:r>
          </w:p>
        </w:tc>
        <w:tc>
          <w:tcPr>
            <w:tcW w:w="329" w:type="pct"/>
            <w:noWrap/>
          </w:tcPr>
          <w:p w:rsidR="00DF51E2" w:rsidRPr="00D006D1" w:rsidRDefault="00DF51E2" w:rsidP="00DF51E2">
            <w:pPr>
              <w:spacing w:before="60" w:after="60" w:line="200" w:lineRule="atLeast"/>
              <w:contextualSpacing/>
              <w:jc w:val="center"/>
              <w:rPr>
                <w:rFonts w:cs="Arial"/>
                <w:sz w:val="16"/>
                <w:szCs w:val="16"/>
              </w:rPr>
            </w:pPr>
            <w:r w:rsidRPr="001275EE">
              <w:rPr>
                <w:rFonts w:cs="Arial"/>
                <w:sz w:val="16"/>
                <w:szCs w:val="16"/>
              </w:rPr>
              <w:t>0.90</w:t>
            </w:r>
          </w:p>
        </w:tc>
        <w:tc>
          <w:tcPr>
            <w:tcW w:w="329" w:type="pct"/>
          </w:tcPr>
          <w:p w:rsidR="00DF51E2" w:rsidRPr="001275EE" w:rsidRDefault="00DF51E2" w:rsidP="00DF51E2">
            <w:pPr>
              <w:spacing w:before="60" w:after="60" w:line="200" w:lineRule="atLeast"/>
              <w:contextualSpacing/>
              <w:jc w:val="center"/>
              <w:rPr>
                <w:rFonts w:cs="Arial"/>
                <w:sz w:val="16"/>
                <w:szCs w:val="16"/>
              </w:rPr>
            </w:pPr>
            <w:r w:rsidRPr="001275EE">
              <w:rPr>
                <w:rFonts w:cs="Arial"/>
                <w:sz w:val="16"/>
                <w:szCs w:val="16"/>
              </w:rPr>
              <w:t>0.93</w:t>
            </w:r>
          </w:p>
        </w:tc>
        <w:tc>
          <w:tcPr>
            <w:tcW w:w="329" w:type="pct"/>
            <w:noWrap/>
          </w:tcPr>
          <w:p w:rsidR="00DF51E2" w:rsidRPr="00D006D1" w:rsidRDefault="00DF51E2" w:rsidP="00DF51E2">
            <w:pPr>
              <w:spacing w:before="60" w:after="60" w:line="200" w:lineRule="atLeast"/>
              <w:contextualSpacing/>
              <w:jc w:val="center"/>
              <w:rPr>
                <w:rFonts w:cs="Arial"/>
                <w:sz w:val="16"/>
                <w:szCs w:val="16"/>
              </w:rPr>
            </w:pPr>
            <w:r w:rsidRPr="001275EE">
              <w:rPr>
                <w:rFonts w:cs="Arial"/>
                <w:sz w:val="16"/>
                <w:szCs w:val="16"/>
              </w:rPr>
              <w:t>0.92</w:t>
            </w:r>
          </w:p>
        </w:tc>
        <w:tc>
          <w:tcPr>
            <w:tcW w:w="329" w:type="pct"/>
            <w:noWrap/>
          </w:tcPr>
          <w:p w:rsidR="00DF51E2" w:rsidRPr="00D006D1" w:rsidRDefault="00DF51E2" w:rsidP="00DF51E2">
            <w:pPr>
              <w:spacing w:before="60" w:after="60" w:line="200" w:lineRule="atLeast"/>
              <w:contextualSpacing/>
              <w:jc w:val="center"/>
              <w:rPr>
                <w:rFonts w:cs="Arial"/>
                <w:sz w:val="16"/>
                <w:szCs w:val="16"/>
              </w:rPr>
            </w:pPr>
            <w:r w:rsidRPr="001275EE">
              <w:rPr>
                <w:rFonts w:cs="Arial"/>
                <w:sz w:val="16"/>
                <w:szCs w:val="16"/>
              </w:rPr>
              <w:t>0.91</w:t>
            </w:r>
          </w:p>
        </w:tc>
        <w:tc>
          <w:tcPr>
            <w:tcW w:w="329" w:type="pct"/>
            <w:noWrap/>
          </w:tcPr>
          <w:p w:rsidR="00DF51E2" w:rsidRPr="00D006D1" w:rsidRDefault="00DF51E2" w:rsidP="00DF51E2">
            <w:pPr>
              <w:spacing w:before="60" w:after="60" w:line="200" w:lineRule="atLeast"/>
              <w:contextualSpacing/>
              <w:jc w:val="center"/>
              <w:rPr>
                <w:rFonts w:cs="Arial"/>
                <w:sz w:val="16"/>
                <w:szCs w:val="16"/>
              </w:rPr>
            </w:pPr>
            <w:r w:rsidRPr="001275EE">
              <w:rPr>
                <w:rFonts w:cs="Arial"/>
                <w:sz w:val="16"/>
                <w:szCs w:val="16"/>
              </w:rPr>
              <w:t>0.90</w:t>
            </w:r>
          </w:p>
        </w:tc>
        <w:tc>
          <w:tcPr>
            <w:tcW w:w="326" w:type="pct"/>
          </w:tcPr>
          <w:p w:rsidR="00DF51E2" w:rsidRPr="00D006D1" w:rsidRDefault="00DF51E2" w:rsidP="00DF51E2">
            <w:pPr>
              <w:spacing w:before="60" w:after="60" w:line="200" w:lineRule="atLeast"/>
              <w:contextualSpacing/>
              <w:jc w:val="center"/>
              <w:rPr>
                <w:rFonts w:cs="Arial"/>
                <w:sz w:val="16"/>
                <w:szCs w:val="16"/>
              </w:rPr>
            </w:pPr>
            <w:r w:rsidRPr="001275EE">
              <w:rPr>
                <w:rFonts w:cs="Arial"/>
                <w:sz w:val="16"/>
                <w:szCs w:val="16"/>
              </w:rPr>
              <w:t>0.90</w:t>
            </w:r>
          </w:p>
        </w:tc>
      </w:tr>
      <w:tr w:rsidR="00DF51E2" w:rsidRPr="001275EE" w:rsidTr="00AA26CD">
        <w:trPr>
          <w:trHeight w:val="240"/>
          <w:jc w:val="center"/>
        </w:trPr>
        <w:tc>
          <w:tcPr>
            <w:tcW w:w="1055" w:type="pct"/>
            <w:noWrap/>
          </w:tcPr>
          <w:p w:rsidR="00DF51E2" w:rsidRPr="001275EE" w:rsidRDefault="00DF51E2" w:rsidP="00DF51E2">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South East</w:t>
            </w:r>
          </w:p>
        </w:tc>
        <w:tc>
          <w:tcPr>
            <w:tcW w:w="329" w:type="pct"/>
            <w:noWrap/>
            <w:vAlign w:val="center"/>
          </w:tcPr>
          <w:p w:rsidR="00D006D1" w:rsidRPr="00D006D1" w:rsidRDefault="00DF51E2" w:rsidP="00CF0060">
            <w:pPr>
              <w:spacing w:before="60" w:after="60" w:line="200" w:lineRule="atLeast"/>
              <w:contextualSpacing/>
              <w:jc w:val="center"/>
              <w:rPr>
                <w:rFonts w:cs="Arial"/>
                <w:sz w:val="16"/>
                <w:szCs w:val="16"/>
              </w:rPr>
            </w:pPr>
            <w:r w:rsidRPr="00D006D1">
              <w:rPr>
                <w:rFonts w:cs="Arial"/>
                <w:sz w:val="16"/>
                <w:szCs w:val="16"/>
              </w:rPr>
              <w:t>1.06</w:t>
            </w:r>
          </w:p>
        </w:tc>
        <w:tc>
          <w:tcPr>
            <w:tcW w:w="329" w:type="pct"/>
            <w:noWrap/>
            <w:vAlign w:val="center"/>
          </w:tcPr>
          <w:p w:rsidR="00DF51E2" w:rsidRPr="00D006D1" w:rsidRDefault="00DF51E2" w:rsidP="00DF51E2">
            <w:pPr>
              <w:spacing w:before="60" w:after="60" w:line="200" w:lineRule="atLeast"/>
              <w:contextualSpacing/>
              <w:jc w:val="center"/>
              <w:rPr>
                <w:rFonts w:cs="Arial"/>
                <w:sz w:val="16"/>
                <w:szCs w:val="16"/>
              </w:rPr>
            </w:pPr>
            <w:r w:rsidRPr="00D006D1">
              <w:rPr>
                <w:rFonts w:cs="Arial"/>
                <w:sz w:val="16"/>
                <w:szCs w:val="16"/>
              </w:rPr>
              <w:t>1.06</w:t>
            </w:r>
          </w:p>
        </w:tc>
        <w:tc>
          <w:tcPr>
            <w:tcW w:w="329" w:type="pct"/>
            <w:vAlign w:val="center"/>
          </w:tcPr>
          <w:p w:rsidR="00DF51E2" w:rsidRPr="001275EE" w:rsidRDefault="00DF51E2" w:rsidP="00DF51E2">
            <w:pPr>
              <w:spacing w:before="60" w:after="60" w:line="200" w:lineRule="atLeast"/>
              <w:contextualSpacing/>
              <w:jc w:val="center"/>
              <w:rPr>
                <w:rFonts w:cs="Arial"/>
                <w:sz w:val="16"/>
                <w:szCs w:val="16"/>
              </w:rPr>
            </w:pPr>
            <w:r w:rsidRPr="00D006D1">
              <w:rPr>
                <w:rFonts w:cs="Arial"/>
                <w:sz w:val="16"/>
                <w:szCs w:val="16"/>
              </w:rPr>
              <w:t>1.06</w:t>
            </w:r>
          </w:p>
        </w:tc>
        <w:tc>
          <w:tcPr>
            <w:tcW w:w="329" w:type="pct"/>
            <w:vAlign w:val="center"/>
          </w:tcPr>
          <w:p w:rsidR="00DF51E2" w:rsidRPr="001275EE" w:rsidRDefault="00DF51E2" w:rsidP="00DF51E2">
            <w:pPr>
              <w:spacing w:before="60" w:after="60" w:line="200" w:lineRule="atLeast"/>
              <w:contextualSpacing/>
              <w:jc w:val="center"/>
              <w:rPr>
                <w:rFonts w:cs="Arial"/>
                <w:sz w:val="16"/>
                <w:szCs w:val="16"/>
              </w:rPr>
            </w:pPr>
            <w:r w:rsidRPr="00D006D1">
              <w:rPr>
                <w:rFonts w:cs="Arial"/>
                <w:sz w:val="16"/>
                <w:szCs w:val="16"/>
              </w:rPr>
              <w:t>1.07</w:t>
            </w:r>
          </w:p>
        </w:tc>
        <w:tc>
          <w:tcPr>
            <w:tcW w:w="329" w:type="pct"/>
            <w:noWrap/>
            <w:vAlign w:val="center"/>
          </w:tcPr>
          <w:p w:rsidR="00DF51E2" w:rsidRPr="00D006D1" w:rsidRDefault="00DF51E2" w:rsidP="00DF51E2">
            <w:pPr>
              <w:spacing w:before="60" w:after="60" w:line="200" w:lineRule="atLeast"/>
              <w:contextualSpacing/>
              <w:jc w:val="center"/>
              <w:rPr>
                <w:rFonts w:cs="Arial"/>
                <w:sz w:val="16"/>
                <w:szCs w:val="16"/>
              </w:rPr>
            </w:pPr>
            <w:r w:rsidRPr="00D006D1">
              <w:rPr>
                <w:rFonts w:cs="Arial"/>
                <w:sz w:val="16"/>
                <w:szCs w:val="16"/>
              </w:rPr>
              <w:t>1.05</w:t>
            </w:r>
          </w:p>
        </w:tc>
        <w:tc>
          <w:tcPr>
            <w:tcW w:w="329" w:type="pct"/>
            <w:noWrap/>
            <w:vAlign w:val="center"/>
          </w:tcPr>
          <w:p w:rsidR="00DF51E2" w:rsidRPr="00D006D1" w:rsidRDefault="00DF51E2" w:rsidP="00DF51E2">
            <w:pPr>
              <w:spacing w:before="60" w:after="60" w:line="200" w:lineRule="atLeast"/>
              <w:contextualSpacing/>
              <w:jc w:val="center"/>
              <w:rPr>
                <w:rFonts w:cs="Arial"/>
                <w:sz w:val="16"/>
                <w:szCs w:val="16"/>
              </w:rPr>
            </w:pPr>
            <w:r w:rsidRPr="00D006D1">
              <w:rPr>
                <w:rFonts w:cs="Arial"/>
                <w:sz w:val="16"/>
                <w:szCs w:val="16"/>
              </w:rPr>
              <w:t>1.03</w:t>
            </w:r>
          </w:p>
        </w:tc>
        <w:tc>
          <w:tcPr>
            <w:tcW w:w="329" w:type="pct"/>
            <w:noWrap/>
            <w:vAlign w:val="center"/>
          </w:tcPr>
          <w:p w:rsidR="00DF51E2" w:rsidRPr="00D006D1" w:rsidRDefault="00DF51E2" w:rsidP="00DF51E2">
            <w:pPr>
              <w:spacing w:before="60" w:after="60" w:line="200" w:lineRule="atLeast"/>
              <w:contextualSpacing/>
              <w:jc w:val="center"/>
              <w:rPr>
                <w:rFonts w:cs="Arial"/>
                <w:sz w:val="16"/>
                <w:szCs w:val="16"/>
              </w:rPr>
            </w:pPr>
            <w:r w:rsidRPr="00D006D1">
              <w:rPr>
                <w:rFonts w:cs="Arial"/>
                <w:sz w:val="16"/>
                <w:szCs w:val="16"/>
              </w:rPr>
              <w:t>1.03</w:t>
            </w:r>
          </w:p>
        </w:tc>
        <w:tc>
          <w:tcPr>
            <w:tcW w:w="329" w:type="pct"/>
            <w:vAlign w:val="center"/>
          </w:tcPr>
          <w:p w:rsidR="00DF51E2" w:rsidRPr="001275EE" w:rsidRDefault="00DF51E2" w:rsidP="00DF51E2">
            <w:pPr>
              <w:spacing w:before="60" w:after="60" w:line="200" w:lineRule="atLeast"/>
              <w:contextualSpacing/>
              <w:jc w:val="center"/>
              <w:rPr>
                <w:rFonts w:cs="Arial"/>
                <w:sz w:val="16"/>
                <w:szCs w:val="16"/>
              </w:rPr>
            </w:pPr>
            <w:r w:rsidRPr="00D006D1">
              <w:rPr>
                <w:rFonts w:cs="Arial"/>
                <w:sz w:val="16"/>
                <w:szCs w:val="16"/>
              </w:rPr>
              <w:t>1.04</w:t>
            </w:r>
          </w:p>
        </w:tc>
        <w:tc>
          <w:tcPr>
            <w:tcW w:w="329" w:type="pct"/>
            <w:noWrap/>
            <w:vAlign w:val="center"/>
          </w:tcPr>
          <w:p w:rsidR="00DF51E2" w:rsidRPr="00D006D1" w:rsidRDefault="00DF51E2" w:rsidP="00DF51E2">
            <w:pPr>
              <w:spacing w:before="60" w:after="60" w:line="200" w:lineRule="atLeast"/>
              <w:contextualSpacing/>
              <w:jc w:val="center"/>
              <w:rPr>
                <w:rFonts w:cs="Arial"/>
                <w:sz w:val="16"/>
                <w:szCs w:val="16"/>
              </w:rPr>
            </w:pPr>
            <w:r w:rsidRPr="00D006D1">
              <w:rPr>
                <w:rFonts w:cs="Arial"/>
                <w:sz w:val="16"/>
                <w:szCs w:val="16"/>
              </w:rPr>
              <w:t>1.03</w:t>
            </w:r>
          </w:p>
        </w:tc>
        <w:tc>
          <w:tcPr>
            <w:tcW w:w="329" w:type="pct"/>
            <w:noWrap/>
            <w:vAlign w:val="center"/>
          </w:tcPr>
          <w:p w:rsidR="00DF51E2" w:rsidRPr="00D006D1" w:rsidRDefault="00DF51E2" w:rsidP="00DF51E2">
            <w:pPr>
              <w:spacing w:before="60" w:after="60" w:line="200" w:lineRule="atLeast"/>
              <w:contextualSpacing/>
              <w:jc w:val="center"/>
              <w:rPr>
                <w:rFonts w:cs="Arial"/>
                <w:sz w:val="16"/>
                <w:szCs w:val="16"/>
              </w:rPr>
            </w:pPr>
            <w:r w:rsidRPr="00D006D1">
              <w:rPr>
                <w:rFonts w:cs="Arial"/>
                <w:sz w:val="16"/>
                <w:szCs w:val="16"/>
              </w:rPr>
              <w:t>1.03</w:t>
            </w:r>
          </w:p>
        </w:tc>
        <w:tc>
          <w:tcPr>
            <w:tcW w:w="329" w:type="pct"/>
            <w:noWrap/>
            <w:vAlign w:val="center"/>
          </w:tcPr>
          <w:p w:rsidR="00DF51E2" w:rsidRPr="00D006D1" w:rsidRDefault="00DF51E2" w:rsidP="00DF51E2">
            <w:pPr>
              <w:spacing w:before="60" w:after="60" w:line="200" w:lineRule="atLeast"/>
              <w:contextualSpacing/>
              <w:jc w:val="center"/>
              <w:rPr>
                <w:rFonts w:cs="Arial"/>
                <w:sz w:val="16"/>
                <w:szCs w:val="16"/>
              </w:rPr>
            </w:pPr>
            <w:r w:rsidRPr="00D006D1">
              <w:rPr>
                <w:rFonts w:cs="Arial"/>
                <w:sz w:val="16"/>
                <w:szCs w:val="16"/>
              </w:rPr>
              <w:t>1.03</w:t>
            </w:r>
          </w:p>
        </w:tc>
        <w:tc>
          <w:tcPr>
            <w:tcW w:w="326" w:type="pct"/>
            <w:vAlign w:val="center"/>
          </w:tcPr>
          <w:p w:rsidR="00DF51E2" w:rsidRPr="00D006D1" w:rsidRDefault="00DF51E2" w:rsidP="00DF51E2">
            <w:pPr>
              <w:spacing w:before="60" w:after="60" w:line="200" w:lineRule="atLeast"/>
              <w:contextualSpacing/>
              <w:jc w:val="center"/>
              <w:rPr>
                <w:rFonts w:cs="Arial"/>
                <w:sz w:val="16"/>
                <w:szCs w:val="16"/>
              </w:rPr>
            </w:pPr>
            <w:r w:rsidRPr="00D006D1">
              <w:rPr>
                <w:rFonts w:cs="Arial"/>
                <w:sz w:val="16"/>
                <w:szCs w:val="16"/>
              </w:rPr>
              <w:t>1.03</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West</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0.97</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Mornington Peninsula</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0.97</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0.89</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0.89</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0.89</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North West</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0.88</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0.88</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Shepparton</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0.89</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0.89</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0.89</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Warrnambool and South West</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0.89</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0.90</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0.90</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Bunbury</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1.11</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1.12</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1.12</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1.01</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Mandurah</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1.07</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Inner</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1.42</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1.42</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1.42</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North East</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North West</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South East</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South West</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r>
      <w:tr w:rsidR="00857733" w:rsidRPr="001275EE" w:rsidTr="00DF51E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Western Australia - Outback</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1.20</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1.21</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1.21</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1.24</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1.12</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r>
      <w:tr w:rsidR="00857733" w:rsidRPr="001275EE" w:rsidTr="00DF51E2">
        <w:trPr>
          <w:trHeight w:val="240"/>
          <w:jc w:val="center"/>
        </w:trPr>
        <w:tc>
          <w:tcPr>
            <w:tcW w:w="1055" w:type="pct"/>
            <w:noWrap/>
          </w:tcPr>
          <w:p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Western Australia - Wheat Belt</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1.11</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1.11</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1.11</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29" w:type="pct"/>
          </w:tcPr>
          <w:p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29" w:type="pct"/>
            <w:noWrap/>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26" w:type="pct"/>
          </w:tcPr>
          <w:p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r>
    </w:tbl>
    <w:p w:rsidR="001A1E01" w:rsidRDefault="001A1E01" w:rsidP="00EC37B2">
      <w:pPr>
        <w:pStyle w:val="Heading1"/>
        <w:sectPr w:rsidR="001A1E01" w:rsidSect="001A1E01">
          <w:footerReference w:type="default" r:id="rId30"/>
          <w:pgSz w:w="16838" w:h="11906" w:orient="landscape" w:code="9"/>
          <w:pgMar w:top="1440" w:right="1440" w:bottom="1440" w:left="1440" w:header="709" w:footer="709" w:gutter="0"/>
          <w:cols w:space="708"/>
          <w:docGrid w:linePitch="360"/>
        </w:sectPr>
      </w:pPr>
      <w:bookmarkStart w:id="62" w:name="_Ref525907181"/>
      <w:bookmarkStart w:id="63" w:name="_Ref525907189"/>
    </w:p>
    <w:p w:rsidR="00EC37B2" w:rsidRPr="009611E3" w:rsidRDefault="00EC37B2" w:rsidP="00EC37B2">
      <w:pPr>
        <w:pStyle w:val="Heading1"/>
      </w:pPr>
      <w:bookmarkStart w:id="64" w:name="_Ref527817517"/>
      <w:bookmarkStart w:id="65" w:name="_Toc12201268"/>
      <w:r>
        <w:lastRenderedPageBreak/>
        <w:t xml:space="preserve">Appendix </w:t>
      </w:r>
      <w:r w:rsidR="00BD50C8">
        <w:t>F</w:t>
      </w:r>
      <w:r>
        <w:t xml:space="preserve"> – </w:t>
      </w:r>
      <w:r w:rsidRPr="009611E3">
        <w:t>Minimum Refurbishment Costs for New Build</w:t>
      </w:r>
      <w:r>
        <w:t>s</w:t>
      </w:r>
      <w:bookmarkEnd w:id="62"/>
      <w:bookmarkEnd w:id="63"/>
      <w:r>
        <w:t xml:space="preserve"> </w:t>
      </w:r>
      <w:r w:rsidRPr="00EC37B2">
        <w:t>($</w:t>
      </w:r>
      <w:r w:rsidR="00BF29E5">
        <w:t>2019/20</w:t>
      </w:r>
      <w:r w:rsidRPr="00EC37B2">
        <w:t>)</w:t>
      </w:r>
      <w:bookmarkEnd w:id="64"/>
      <w:bookmarkEnd w:id="65"/>
    </w:p>
    <w:tbl>
      <w:tblPr>
        <w:tblStyle w:val="GridTable4-Accent4"/>
        <w:tblW w:w="5000" w:type="pct"/>
        <w:tblLook w:val="0420" w:firstRow="1" w:lastRow="0" w:firstColumn="0" w:lastColumn="0" w:noHBand="0" w:noVBand="1"/>
        <w:tblCaption w:val="Minimum refurbishment costs for new builds"/>
        <w:tblDescription w:val="Table describes the minimum refurbishment costs for new builds by building type"/>
      </w:tblPr>
      <w:tblGrid>
        <w:gridCol w:w="2972"/>
        <w:gridCol w:w="770"/>
        <w:gridCol w:w="1134"/>
        <w:gridCol w:w="1134"/>
        <w:gridCol w:w="1134"/>
        <w:gridCol w:w="1134"/>
        <w:gridCol w:w="1134"/>
        <w:gridCol w:w="1134"/>
        <w:gridCol w:w="1134"/>
        <w:gridCol w:w="1134"/>
        <w:gridCol w:w="1134"/>
      </w:tblGrid>
      <w:tr w:rsidR="00316044" w:rsidRPr="00C66E70" w:rsidTr="00316044">
        <w:trPr>
          <w:cnfStyle w:val="100000000000" w:firstRow="1" w:lastRow="0" w:firstColumn="0" w:lastColumn="0" w:oddVBand="0" w:evenVBand="0" w:oddHBand="0" w:evenHBand="0" w:firstRowFirstColumn="0" w:firstRowLastColumn="0" w:lastRowFirstColumn="0" w:lastRowLastColumn="0"/>
          <w:trHeight w:val="334"/>
          <w:tblHeader/>
        </w:trPr>
        <w:tc>
          <w:tcPr>
            <w:tcW w:w="2972" w:type="dxa"/>
            <w:noWrap/>
          </w:tcPr>
          <w:p w:rsidR="00316044" w:rsidRPr="00C66E70" w:rsidRDefault="00316044" w:rsidP="00316044">
            <w:pPr>
              <w:spacing w:before="60" w:after="60" w:line="200" w:lineRule="atLeast"/>
              <w:rPr>
                <w:rFonts w:eastAsia="Times New Roman" w:cs="Arial"/>
                <w:color w:val="000000"/>
                <w:sz w:val="18"/>
                <w:szCs w:val="18"/>
                <w:lang w:eastAsia="en-AU"/>
              </w:rPr>
            </w:pPr>
            <w:r w:rsidRPr="00C66E70">
              <w:rPr>
                <w:rFonts w:eastAsia="Times New Roman" w:cs="Arial"/>
                <w:sz w:val="18"/>
                <w:szCs w:val="18"/>
                <w:lang w:eastAsia="en-AU"/>
              </w:rPr>
              <w:t>Building type / design category</w:t>
            </w:r>
          </w:p>
        </w:tc>
        <w:tc>
          <w:tcPr>
            <w:tcW w:w="770" w:type="dxa"/>
          </w:tcPr>
          <w:p w:rsidR="00316044" w:rsidRPr="00C66E70" w:rsidRDefault="00316044" w:rsidP="00316044">
            <w:pPr>
              <w:spacing w:before="60" w:after="60" w:line="200" w:lineRule="atLeast"/>
              <w:jc w:val="center"/>
              <w:rPr>
                <w:rFonts w:eastAsia="Times New Roman" w:cs="Arial"/>
                <w:color w:val="000000"/>
                <w:sz w:val="18"/>
                <w:szCs w:val="18"/>
                <w:lang w:eastAsia="en-AU"/>
              </w:rPr>
            </w:pPr>
            <w:r w:rsidRPr="00C66E70">
              <w:rPr>
                <w:rFonts w:eastAsia="Times New Roman" w:cs="Arial"/>
                <w:sz w:val="18"/>
                <w:szCs w:val="18"/>
                <w:lang w:eastAsia="en-AU"/>
              </w:rPr>
              <w:t>Basic</w:t>
            </w:r>
          </w:p>
        </w:tc>
        <w:tc>
          <w:tcPr>
            <w:tcW w:w="1134"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Improved Liveability</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No OOA</w:t>
            </w:r>
          </w:p>
        </w:tc>
        <w:tc>
          <w:tcPr>
            <w:tcW w:w="1134"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Improved Liveability</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With OOA</w:t>
            </w:r>
          </w:p>
        </w:tc>
        <w:tc>
          <w:tcPr>
            <w:tcW w:w="1134"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Fully Accessible</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No OOA</w:t>
            </w:r>
          </w:p>
        </w:tc>
        <w:tc>
          <w:tcPr>
            <w:tcW w:w="1134" w:type="dxa"/>
            <w:noWrap/>
            <w:hideMark/>
          </w:tcPr>
          <w:p w:rsidR="00316044" w:rsidRPr="00C66E70"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With OOA</w:t>
            </w:r>
          </w:p>
        </w:tc>
        <w:tc>
          <w:tcPr>
            <w:tcW w:w="1134"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Robust</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No OOA</w:t>
            </w:r>
          </w:p>
        </w:tc>
        <w:tc>
          <w:tcPr>
            <w:tcW w:w="1134"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Robust</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With OOA</w:t>
            </w:r>
          </w:p>
        </w:tc>
        <w:tc>
          <w:tcPr>
            <w:tcW w:w="1134"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Robust</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+1 Room</w:t>
            </w:r>
          </w:p>
        </w:tc>
        <w:tc>
          <w:tcPr>
            <w:tcW w:w="1134"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High Physical Support</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No OOA</w:t>
            </w:r>
          </w:p>
        </w:tc>
        <w:tc>
          <w:tcPr>
            <w:tcW w:w="1134"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High Physical Support</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With OOA</w:t>
            </w:r>
          </w:p>
        </w:tc>
      </w:tr>
      <w:tr w:rsidR="00CF0060" w:rsidRPr="009611E3" w:rsidTr="00AA26CD">
        <w:trPr>
          <w:cnfStyle w:val="000000100000" w:firstRow="0" w:lastRow="0" w:firstColumn="0" w:lastColumn="0" w:oddVBand="0" w:evenVBand="0" w:oddHBand="1" w:evenHBand="0" w:firstRowFirstColumn="0" w:firstRowLastColumn="0" w:lastRowFirstColumn="0" w:lastRowLastColumn="0"/>
          <w:trHeight w:val="334"/>
        </w:trPr>
        <w:tc>
          <w:tcPr>
            <w:tcW w:w="2972" w:type="dxa"/>
            <w:noWrap/>
          </w:tcPr>
          <w:p w:rsidR="00CF0060" w:rsidRPr="009611E3" w:rsidRDefault="00CF0060" w:rsidP="00CF0060">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1 bedroom, 1 resident</w:t>
            </w:r>
          </w:p>
        </w:tc>
        <w:tc>
          <w:tcPr>
            <w:tcW w:w="770" w:type="dxa"/>
          </w:tcPr>
          <w:p w:rsidR="00CF0060" w:rsidRPr="009611E3" w:rsidRDefault="00CF0060" w:rsidP="00CF0060">
            <w:pPr>
              <w:spacing w:before="60" w:after="60" w:line="200" w:lineRule="atLeast"/>
              <w:jc w:val="center"/>
              <w:rPr>
                <w:rFonts w:cs="Arial"/>
                <w:sz w:val="18"/>
                <w:szCs w:val="18"/>
              </w:rPr>
            </w:pPr>
            <w:r>
              <w:rPr>
                <w:rFonts w:cs="Arial"/>
                <w:sz w:val="18"/>
                <w:szCs w:val="18"/>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$200,246</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$351,459</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$442,649</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r>
      <w:tr w:rsidR="00CF0060" w:rsidRPr="009611E3" w:rsidTr="00AA26CD">
        <w:trPr>
          <w:trHeight w:val="334"/>
        </w:trPr>
        <w:tc>
          <w:tcPr>
            <w:tcW w:w="2972" w:type="dxa"/>
            <w:noWrap/>
            <w:hideMark/>
          </w:tcPr>
          <w:p w:rsidR="00CF0060" w:rsidRPr="009611E3" w:rsidRDefault="00CF0060" w:rsidP="00CF0060">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2 bedrooms, 1 resident</w:t>
            </w:r>
          </w:p>
        </w:tc>
        <w:tc>
          <w:tcPr>
            <w:tcW w:w="770" w:type="dxa"/>
          </w:tcPr>
          <w:p w:rsidR="00CF0060" w:rsidRPr="009611E3" w:rsidRDefault="00CF0060" w:rsidP="00CF0060">
            <w:pPr>
              <w:spacing w:before="60" w:after="60" w:line="200" w:lineRule="atLeast"/>
              <w:jc w:val="center"/>
              <w:rPr>
                <w:rFonts w:cs="Arial"/>
                <w:sz w:val="18"/>
                <w:szCs w:val="18"/>
              </w:rPr>
            </w:pPr>
            <w:r w:rsidRPr="009611E3">
              <w:rPr>
                <w:rFonts w:cs="Arial"/>
                <w:sz w:val="18"/>
                <w:szCs w:val="18"/>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$242,403</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$437,996</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$558,579</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r>
      <w:tr w:rsidR="00CF0060" w:rsidRPr="009611E3" w:rsidTr="00AA26CD">
        <w:trPr>
          <w:cnfStyle w:val="000000100000" w:firstRow="0" w:lastRow="0" w:firstColumn="0" w:lastColumn="0" w:oddVBand="0" w:evenVBand="0" w:oddHBand="1" w:evenHBand="0" w:firstRowFirstColumn="0" w:firstRowLastColumn="0" w:lastRowFirstColumn="0" w:lastRowLastColumn="0"/>
          <w:trHeight w:val="334"/>
        </w:trPr>
        <w:tc>
          <w:tcPr>
            <w:tcW w:w="2972" w:type="dxa"/>
            <w:noWrap/>
          </w:tcPr>
          <w:p w:rsidR="00CF0060" w:rsidRPr="009611E3" w:rsidRDefault="00CF0060" w:rsidP="00CF0060">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2 bedrooms, 2 residents</w:t>
            </w:r>
          </w:p>
        </w:tc>
        <w:tc>
          <w:tcPr>
            <w:tcW w:w="770" w:type="dxa"/>
          </w:tcPr>
          <w:p w:rsidR="00CF0060" w:rsidRPr="009611E3" w:rsidRDefault="00CF0060" w:rsidP="00CF0060">
            <w:pPr>
              <w:spacing w:before="60" w:after="60" w:line="200" w:lineRule="atLeast"/>
              <w:jc w:val="center"/>
              <w:rPr>
                <w:rFonts w:cs="Arial"/>
                <w:sz w:val="18"/>
                <w:szCs w:val="18"/>
              </w:rPr>
            </w:pPr>
            <w:r w:rsidRPr="009611E3">
              <w:rPr>
                <w:rFonts w:cs="Arial"/>
                <w:sz w:val="18"/>
                <w:szCs w:val="18"/>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$242,403</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$437,996</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$558,579</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r>
      <w:tr w:rsidR="00CF0060" w:rsidRPr="009611E3" w:rsidTr="00AA26CD">
        <w:trPr>
          <w:trHeight w:val="334"/>
        </w:trPr>
        <w:tc>
          <w:tcPr>
            <w:tcW w:w="2972" w:type="dxa"/>
            <w:noWrap/>
          </w:tcPr>
          <w:p w:rsidR="00CF0060" w:rsidRPr="009611E3" w:rsidRDefault="00CF0060" w:rsidP="00CF0060">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3 bedrooms, 2 residents</w:t>
            </w:r>
          </w:p>
        </w:tc>
        <w:tc>
          <w:tcPr>
            <w:tcW w:w="770" w:type="dxa"/>
          </w:tcPr>
          <w:p w:rsidR="00CF0060" w:rsidRPr="009611E3" w:rsidRDefault="00CF0060" w:rsidP="00CF0060">
            <w:pPr>
              <w:spacing w:before="60" w:after="60" w:line="200" w:lineRule="atLeast"/>
              <w:jc w:val="center"/>
              <w:rPr>
                <w:rFonts w:cs="Arial"/>
                <w:sz w:val="18"/>
                <w:szCs w:val="18"/>
              </w:rPr>
            </w:pPr>
            <w:r w:rsidRPr="009611E3">
              <w:rPr>
                <w:rFonts w:cs="Arial"/>
                <w:sz w:val="18"/>
                <w:szCs w:val="18"/>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$316,178</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$567,624</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$737,747</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r>
      <w:tr w:rsidR="00CF0060" w:rsidRPr="009611E3" w:rsidTr="00AA26CD">
        <w:trPr>
          <w:cnfStyle w:val="000000100000" w:firstRow="0" w:lastRow="0" w:firstColumn="0" w:lastColumn="0" w:oddVBand="0" w:evenVBand="0" w:oddHBand="1" w:evenHBand="0" w:firstRowFirstColumn="0" w:firstRowLastColumn="0" w:lastRowFirstColumn="0" w:lastRowLastColumn="0"/>
          <w:trHeight w:val="334"/>
        </w:trPr>
        <w:tc>
          <w:tcPr>
            <w:tcW w:w="2972" w:type="dxa"/>
            <w:noWrap/>
            <w:hideMark/>
          </w:tcPr>
          <w:p w:rsidR="00CF0060" w:rsidRPr="009611E3" w:rsidRDefault="00CF0060" w:rsidP="00CF0060">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1 resident</w:t>
            </w:r>
          </w:p>
        </w:tc>
        <w:tc>
          <w:tcPr>
            <w:tcW w:w="770" w:type="dxa"/>
          </w:tcPr>
          <w:p w:rsidR="00CF0060" w:rsidRPr="009611E3" w:rsidRDefault="00CF0060" w:rsidP="00CF0060">
            <w:pPr>
              <w:spacing w:before="60" w:after="60" w:line="200" w:lineRule="atLeast"/>
              <w:jc w:val="center"/>
              <w:rPr>
                <w:rFonts w:cs="Arial"/>
                <w:sz w:val="18"/>
                <w:szCs w:val="18"/>
              </w:rPr>
            </w:pPr>
            <w:r w:rsidRPr="009611E3">
              <w:rPr>
                <w:rFonts w:cs="Arial"/>
                <w:sz w:val="18"/>
                <w:szCs w:val="18"/>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$115,932</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$137,010</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$204,742</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$225,673</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$241,898</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$267,484</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$289,004</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$274,021</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$295,099</w:t>
            </w:r>
          </w:p>
        </w:tc>
      </w:tr>
      <w:tr w:rsidR="00CF0060" w:rsidRPr="009611E3" w:rsidTr="00AA26CD">
        <w:trPr>
          <w:trHeight w:val="334"/>
        </w:trPr>
        <w:tc>
          <w:tcPr>
            <w:tcW w:w="2972" w:type="dxa"/>
            <w:noWrap/>
            <w:hideMark/>
          </w:tcPr>
          <w:p w:rsidR="00CF0060" w:rsidRPr="009611E3" w:rsidRDefault="00CF0060" w:rsidP="00CF0060">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2 residents</w:t>
            </w:r>
          </w:p>
        </w:tc>
        <w:tc>
          <w:tcPr>
            <w:tcW w:w="770" w:type="dxa"/>
          </w:tcPr>
          <w:p w:rsidR="00CF0060" w:rsidRPr="009611E3" w:rsidRDefault="00CF0060" w:rsidP="00CF0060">
            <w:pPr>
              <w:spacing w:before="60" w:after="60" w:line="200" w:lineRule="atLeast"/>
              <w:jc w:val="center"/>
              <w:rPr>
                <w:rFonts w:cs="Arial"/>
                <w:sz w:val="18"/>
                <w:szCs w:val="18"/>
              </w:rPr>
            </w:pPr>
            <w:r w:rsidRPr="009611E3">
              <w:rPr>
                <w:rFonts w:cs="Arial"/>
                <w:sz w:val="18"/>
                <w:szCs w:val="18"/>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$147,550</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$168,628</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$257,319</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$277,231</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$306,168</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$330,331</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$350,654</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$347,795</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$379,413</w:t>
            </w:r>
          </w:p>
        </w:tc>
      </w:tr>
      <w:tr w:rsidR="00CF0060" w:rsidRPr="009611E3" w:rsidTr="00AA26CD">
        <w:trPr>
          <w:cnfStyle w:val="000000100000" w:firstRow="0" w:lastRow="0" w:firstColumn="0" w:lastColumn="0" w:oddVBand="0" w:evenVBand="0" w:oddHBand="1" w:evenHBand="0" w:firstRowFirstColumn="0" w:firstRowLastColumn="0" w:lastRowFirstColumn="0" w:lastRowLastColumn="0"/>
          <w:trHeight w:val="334"/>
        </w:trPr>
        <w:tc>
          <w:tcPr>
            <w:tcW w:w="2972" w:type="dxa"/>
            <w:noWrap/>
            <w:hideMark/>
          </w:tcPr>
          <w:p w:rsidR="00CF0060" w:rsidRPr="009611E3" w:rsidRDefault="00CF0060" w:rsidP="00CF0060">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3 residents</w:t>
            </w:r>
          </w:p>
        </w:tc>
        <w:tc>
          <w:tcPr>
            <w:tcW w:w="770" w:type="dxa"/>
          </w:tcPr>
          <w:p w:rsidR="00CF0060" w:rsidRPr="009611E3" w:rsidRDefault="00CF0060" w:rsidP="00CF0060">
            <w:pPr>
              <w:spacing w:before="60" w:after="60" w:line="200" w:lineRule="atLeast"/>
              <w:jc w:val="center"/>
              <w:rPr>
                <w:rFonts w:cs="Arial"/>
                <w:sz w:val="18"/>
                <w:szCs w:val="18"/>
              </w:rPr>
            </w:pPr>
            <w:r w:rsidRPr="009611E3">
              <w:rPr>
                <w:rFonts w:cs="Arial"/>
                <w:sz w:val="18"/>
                <w:szCs w:val="18"/>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$200,246</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$210,785</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$337,445</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$356,896</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$405,033</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$428,548</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$448,326</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$474,266</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$495,345</w:t>
            </w:r>
          </w:p>
        </w:tc>
      </w:tr>
      <w:tr w:rsidR="00CF0060" w:rsidRPr="009611E3" w:rsidTr="00AA26CD">
        <w:trPr>
          <w:trHeight w:val="334"/>
        </w:trPr>
        <w:tc>
          <w:tcPr>
            <w:tcW w:w="2972" w:type="dxa"/>
            <w:noWrap/>
          </w:tcPr>
          <w:p w:rsidR="00CF0060" w:rsidRPr="009611E3" w:rsidRDefault="00CF0060" w:rsidP="00CF0060">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2 residents</w:t>
            </w:r>
          </w:p>
        </w:tc>
        <w:tc>
          <w:tcPr>
            <w:tcW w:w="770" w:type="dxa"/>
          </w:tcPr>
          <w:p w:rsidR="00CF0060" w:rsidRPr="009611E3" w:rsidRDefault="00CF0060" w:rsidP="00CF0060">
            <w:pPr>
              <w:spacing w:before="60" w:after="60" w:line="200" w:lineRule="atLeast"/>
              <w:jc w:val="center"/>
              <w:rPr>
                <w:rFonts w:cs="Arial"/>
                <w:sz w:val="18"/>
                <w:szCs w:val="18"/>
              </w:rPr>
            </w:pPr>
            <w:r w:rsidRPr="009611E3">
              <w:rPr>
                <w:rFonts w:cs="Arial"/>
                <w:sz w:val="18"/>
                <w:szCs w:val="18"/>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$158,089</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$179,167</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$272,356</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$292,268</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$327,720</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$351,883</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$372,205</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$368,874</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$389,952</w:t>
            </w:r>
          </w:p>
        </w:tc>
      </w:tr>
      <w:tr w:rsidR="00CF0060" w:rsidRPr="009611E3" w:rsidTr="00AA26CD">
        <w:trPr>
          <w:cnfStyle w:val="000000100000" w:firstRow="0" w:lastRow="0" w:firstColumn="0" w:lastColumn="0" w:oddVBand="0" w:evenVBand="0" w:oddHBand="1" w:evenHBand="0" w:firstRowFirstColumn="0" w:firstRowLastColumn="0" w:lastRowFirstColumn="0" w:lastRowLastColumn="0"/>
          <w:trHeight w:val="334"/>
        </w:trPr>
        <w:tc>
          <w:tcPr>
            <w:tcW w:w="2972" w:type="dxa"/>
            <w:noWrap/>
            <w:hideMark/>
          </w:tcPr>
          <w:p w:rsidR="00CF0060" w:rsidRPr="009611E3" w:rsidRDefault="00CF0060" w:rsidP="00CF0060">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3 residents</w:t>
            </w:r>
          </w:p>
        </w:tc>
        <w:tc>
          <w:tcPr>
            <w:tcW w:w="770" w:type="dxa"/>
          </w:tcPr>
          <w:p w:rsidR="00CF0060" w:rsidRPr="009611E3" w:rsidRDefault="00CF0060" w:rsidP="00CF0060">
            <w:pPr>
              <w:spacing w:before="60" w:after="60" w:line="200" w:lineRule="atLeast"/>
              <w:jc w:val="center"/>
              <w:rPr>
                <w:rFonts w:cs="Arial"/>
                <w:sz w:val="18"/>
                <w:szCs w:val="18"/>
              </w:rPr>
            </w:pPr>
            <w:r w:rsidRPr="009611E3">
              <w:rPr>
                <w:rFonts w:cs="Arial"/>
                <w:sz w:val="18"/>
                <w:szCs w:val="18"/>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$221,324</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$242,403</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$382,557</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$404,349</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$453,986</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$479,970</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$501,828</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$569,119</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$590,197</w:t>
            </w:r>
          </w:p>
        </w:tc>
      </w:tr>
      <w:tr w:rsidR="00CF0060" w:rsidRPr="009611E3" w:rsidTr="00AA26CD">
        <w:trPr>
          <w:trHeight w:val="334"/>
        </w:trPr>
        <w:tc>
          <w:tcPr>
            <w:tcW w:w="2972" w:type="dxa"/>
            <w:noWrap/>
            <w:hideMark/>
          </w:tcPr>
          <w:p w:rsidR="00CF0060" w:rsidRPr="009611E3" w:rsidRDefault="00CF0060" w:rsidP="00CF0060">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4 residents</w:t>
            </w:r>
          </w:p>
        </w:tc>
        <w:tc>
          <w:tcPr>
            <w:tcW w:w="770" w:type="dxa"/>
          </w:tcPr>
          <w:p w:rsidR="00CF0060" w:rsidRPr="009611E3" w:rsidRDefault="00CF0060" w:rsidP="00CF0060">
            <w:pPr>
              <w:spacing w:before="60" w:after="60" w:line="200" w:lineRule="atLeast"/>
              <w:jc w:val="center"/>
              <w:rPr>
                <w:rFonts w:cs="Arial"/>
                <w:sz w:val="18"/>
                <w:szCs w:val="18"/>
              </w:rPr>
            </w:pPr>
            <w:r w:rsidRPr="009611E3">
              <w:rPr>
                <w:rFonts w:cs="Arial"/>
                <w:sz w:val="18"/>
                <w:szCs w:val="18"/>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$305,638</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$326,717</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$507,798</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$529,729</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$596,143</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$622,120</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$643,972</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$716,668</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$748,286</w:t>
            </w:r>
          </w:p>
        </w:tc>
      </w:tr>
      <w:tr w:rsidR="00CF0060" w:rsidRPr="009611E3" w:rsidTr="00AA26CD">
        <w:trPr>
          <w:cnfStyle w:val="000000100000" w:firstRow="0" w:lastRow="0" w:firstColumn="0" w:lastColumn="0" w:oddVBand="0" w:evenVBand="0" w:oddHBand="1" w:evenHBand="0" w:firstRowFirstColumn="0" w:firstRowLastColumn="0" w:lastRowFirstColumn="0" w:lastRowLastColumn="0"/>
          <w:trHeight w:val="334"/>
        </w:trPr>
        <w:tc>
          <w:tcPr>
            <w:tcW w:w="2972" w:type="dxa"/>
            <w:noWrap/>
            <w:hideMark/>
          </w:tcPr>
          <w:p w:rsidR="00CF0060" w:rsidRPr="009611E3" w:rsidRDefault="00CF0060" w:rsidP="00CF0060">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5 residents</w:t>
            </w:r>
          </w:p>
        </w:tc>
        <w:tc>
          <w:tcPr>
            <w:tcW w:w="770" w:type="dxa"/>
          </w:tcPr>
          <w:p w:rsidR="00CF0060" w:rsidRPr="009611E3" w:rsidRDefault="00CF0060" w:rsidP="00CF0060">
            <w:pPr>
              <w:spacing w:before="60" w:after="60" w:line="200" w:lineRule="atLeast"/>
              <w:jc w:val="center"/>
              <w:rPr>
                <w:rFonts w:cs="Arial"/>
                <w:sz w:val="18"/>
                <w:szCs w:val="18"/>
              </w:rPr>
            </w:pPr>
            <w:r w:rsidRPr="009611E3">
              <w:rPr>
                <w:rFonts w:cs="Arial"/>
                <w:sz w:val="18"/>
                <w:szCs w:val="18"/>
              </w:rPr>
              <w:t>NA</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$337,256</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$347,795</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$560,795</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$582,159</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$657,780</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$683,006</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CF0060">
              <w:rPr>
                <w:rFonts w:ascii="Calibri" w:eastAsia="Times New Roman" w:hAnsi="Calibri" w:cs="Calibri"/>
                <w:color w:val="000000"/>
                <w:sz w:val="18"/>
                <w:szCs w:val="18"/>
                <w:lang w:eastAsia="en-AU"/>
              </w:rPr>
              <w:t>$704,226</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$800,982</w:t>
            </w:r>
          </w:p>
        </w:tc>
        <w:tc>
          <w:tcPr>
            <w:tcW w:w="1134" w:type="dxa"/>
            <w:noWrap/>
            <w:vAlign w:val="center"/>
          </w:tcPr>
          <w:p w:rsidR="00CF0060" w:rsidRPr="00DA2194" w:rsidRDefault="00CF0060" w:rsidP="00CF0060">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$832,600</w:t>
            </w:r>
          </w:p>
        </w:tc>
      </w:tr>
    </w:tbl>
    <w:p w:rsidR="008A7999" w:rsidRDefault="008A7999" w:rsidP="00ED3665">
      <w:pPr>
        <w:spacing w:after="0"/>
        <w:rPr>
          <w:sz w:val="18"/>
        </w:rPr>
      </w:pPr>
    </w:p>
    <w:sectPr w:rsidR="008A7999" w:rsidSect="001A1E01">
      <w:footerReference w:type="default" r:id="rId31"/>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837" w:rsidRDefault="00B47837" w:rsidP="007219F1">
      <w:pPr>
        <w:spacing w:after="0" w:line="240" w:lineRule="auto"/>
      </w:pPr>
      <w:r>
        <w:separator/>
      </w:r>
    </w:p>
    <w:p w:rsidR="00B47837" w:rsidRDefault="00B47837"/>
  </w:endnote>
  <w:endnote w:type="continuationSeparator" w:id="0">
    <w:p w:rsidR="00B47837" w:rsidRDefault="00B47837" w:rsidP="007219F1">
      <w:pPr>
        <w:spacing w:after="0" w:line="240" w:lineRule="auto"/>
      </w:pPr>
      <w:r>
        <w:continuationSeparator/>
      </w:r>
    </w:p>
    <w:p w:rsidR="00B47837" w:rsidRDefault="00B47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Me-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837" w:rsidRPr="00E30E98" w:rsidRDefault="0069719C" w:rsidP="00E30E98">
    <w:pPr>
      <w:pBdr>
        <w:top w:val="single" w:sz="12" w:space="1" w:color="6A0E75"/>
      </w:pBdr>
      <w:tabs>
        <w:tab w:val="right" w:pos="8931"/>
      </w:tabs>
      <w:jc w:val="center"/>
      <w:rPr>
        <w:vanish/>
      </w:rPr>
    </w:pPr>
    <w:sdt>
      <w:sdtPr>
        <w:rPr>
          <w:color w:val="6A0E75"/>
          <w:sz w:val="20"/>
          <w:szCs w:val="20"/>
        </w:rPr>
        <w:id w:val="710549640"/>
        <w:docPartObj>
          <w:docPartGallery w:val="Page Numbers (Bottom of Page)"/>
          <w:docPartUnique/>
        </w:docPartObj>
      </w:sdtPr>
      <w:sdtEndPr>
        <w:rPr>
          <w:noProof/>
        </w:rPr>
      </w:sdtEndPr>
      <w:sdtContent>
        <w:r w:rsidR="00B47837" w:rsidRPr="00B837CB">
          <w:rPr>
            <w:color w:val="6A0E75"/>
            <w:sz w:val="20"/>
            <w:szCs w:val="20"/>
          </w:rPr>
          <w:fldChar w:fldCharType="begin"/>
        </w:r>
        <w:r w:rsidR="00B47837" w:rsidRPr="00B837CB">
          <w:rPr>
            <w:color w:val="6A0E75"/>
            <w:sz w:val="20"/>
            <w:szCs w:val="20"/>
          </w:rPr>
          <w:instrText xml:space="preserve"> PAGE   \* MERGEFORMAT </w:instrText>
        </w:r>
        <w:r w:rsidR="00B47837" w:rsidRPr="00B837CB">
          <w:rPr>
            <w:color w:val="6A0E75"/>
            <w:sz w:val="20"/>
            <w:szCs w:val="20"/>
          </w:rPr>
          <w:fldChar w:fldCharType="separate"/>
        </w:r>
        <w:r>
          <w:rPr>
            <w:noProof/>
            <w:color w:val="6A0E75"/>
            <w:sz w:val="20"/>
            <w:szCs w:val="20"/>
          </w:rPr>
          <w:t>17</w:t>
        </w:r>
        <w:r w:rsidR="00B47837" w:rsidRPr="00B837CB">
          <w:rPr>
            <w:noProof/>
            <w:color w:val="6A0E75"/>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837" w:rsidRPr="005F1C33" w:rsidRDefault="00B47837" w:rsidP="005F1C33">
    <w:pPr>
      <w:pBdr>
        <w:top w:val="single" w:sz="12" w:space="1" w:color="6A0E75"/>
      </w:pBdr>
      <w:tabs>
        <w:tab w:val="right" w:pos="8931"/>
      </w:tabs>
      <w:jc w:val="center"/>
      <w:rPr>
        <w:vanis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837" w:rsidRPr="009611E3" w:rsidRDefault="00B47837" w:rsidP="005F02F1">
    <w:pPr>
      <w:spacing w:after="0"/>
      <w:rPr>
        <w:b/>
        <w:sz w:val="18"/>
      </w:rPr>
    </w:pPr>
    <w:r w:rsidRPr="009611E3">
      <w:rPr>
        <w:b/>
        <w:sz w:val="18"/>
      </w:rPr>
      <w:t xml:space="preserve">On-site </w:t>
    </w:r>
    <w:r>
      <w:rPr>
        <w:b/>
        <w:sz w:val="18"/>
      </w:rPr>
      <w:t>O</w:t>
    </w:r>
    <w:r w:rsidRPr="009611E3">
      <w:rPr>
        <w:b/>
        <w:sz w:val="18"/>
      </w:rPr>
      <w:t xml:space="preserve">vernight </w:t>
    </w:r>
    <w:r>
      <w:rPr>
        <w:b/>
        <w:sz w:val="18"/>
      </w:rPr>
      <w:t>A</w:t>
    </w:r>
    <w:r w:rsidRPr="009611E3">
      <w:rPr>
        <w:b/>
        <w:sz w:val="18"/>
      </w:rPr>
      <w:t>ssistance (OOA)</w:t>
    </w:r>
  </w:p>
  <w:p w:rsidR="00B47837" w:rsidRPr="009611E3" w:rsidRDefault="00B47837" w:rsidP="005F02F1">
    <w:pPr>
      <w:spacing w:after="0"/>
      <w:rPr>
        <w:sz w:val="18"/>
      </w:rPr>
    </w:pPr>
    <w:r>
      <w:rPr>
        <w:sz w:val="18"/>
      </w:rPr>
      <w:t>The “With OOA” columns specify th</w:t>
    </w:r>
    <w:r w:rsidRPr="009611E3">
      <w:rPr>
        <w:sz w:val="18"/>
      </w:rPr>
      <w:t xml:space="preserve">e SDA price for a dwelling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r>
      <w:rPr>
        <w:sz w:val="18"/>
      </w:rPr>
      <w:t>.</w:t>
    </w:r>
  </w:p>
  <w:p w:rsidR="00B47837" w:rsidRPr="009611E3" w:rsidRDefault="00B47837" w:rsidP="005F02F1">
    <w:pPr>
      <w:spacing w:after="0"/>
      <w:rPr>
        <w:b/>
        <w:sz w:val="18"/>
      </w:rPr>
    </w:pPr>
    <w:r w:rsidRPr="009611E3">
      <w:rPr>
        <w:b/>
        <w:sz w:val="18"/>
      </w:rPr>
      <w:t>Additional breakout room (Robust design only)</w:t>
    </w:r>
  </w:p>
  <w:p w:rsidR="00B47837" w:rsidRPr="009611E3" w:rsidRDefault="00B47837" w:rsidP="005F02F1">
    <w:pPr>
      <w:spacing w:after="0"/>
      <w:rPr>
        <w:sz w:val="18"/>
      </w:rPr>
    </w:pPr>
    <w:r>
      <w:rPr>
        <w:sz w:val="18"/>
      </w:rPr>
      <w:t>The “</w:t>
    </w:r>
    <w:r w:rsidRPr="009611E3">
      <w:rPr>
        <w:sz w:val="18"/>
      </w:rPr>
      <w:t>+1 Room</w:t>
    </w:r>
    <w:r>
      <w:rPr>
        <w:sz w:val="18"/>
      </w:rPr>
      <w:t xml:space="preserve">” column </w:t>
    </w:r>
    <w:r w:rsidRPr="009611E3">
      <w:rPr>
        <w:sz w:val="18"/>
      </w:rPr>
      <w:t xml:space="preserve">sets out the extra amount added </w:t>
    </w:r>
    <w:r>
      <w:rPr>
        <w:sz w:val="18"/>
      </w:rPr>
      <w:t xml:space="preserve">to the SDA price </w:t>
    </w:r>
    <w:r w:rsidRPr="009611E3">
      <w:rPr>
        <w:sz w:val="18"/>
      </w:rPr>
      <w:t>for an additional breakout room</w:t>
    </w:r>
  </w:p>
  <w:p w:rsidR="00B47837" w:rsidRPr="009611E3" w:rsidRDefault="00B47837" w:rsidP="005F02F1">
    <w:pPr>
      <w:spacing w:after="0"/>
      <w:rPr>
        <w:b/>
        <w:sz w:val="18"/>
        <w:szCs w:val="18"/>
      </w:rPr>
    </w:pPr>
    <w:r w:rsidRPr="009611E3">
      <w:rPr>
        <w:b/>
        <w:sz w:val="18"/>
        <w:szCs w:val="18"/>
      </w:rPr>
      <w:t>Fire Sprinkler</w:t>
    </w:r>
    <w:r w:rsidRPr="009611E3">
      <w:rPr>
        <w:sz w:val="18"/>
        <w:szCs w:val="18"/>
      </w:rPr>
      <w:t xml:space="preserve"> </w:t>
    </w:r>
    <w:r w:rsidRPr="009611E3">
      <w:rPr>
        <w:b/>
        <w:sz w:val="18"/>
        <w:szCs w:val="18"/>
      </w:rPr>
      <w:t xml:space="preserve">Allowance </w:t>
    </w:r>
  </w:p>
  <w:p w:rsidR="00B47837" w:rsidRDefault="00B47837" w:rsidP="005F02F1">
    <w:pPr>
      <w:spacing w:after="0"/>
      <w:rPr>
        <w:sz w:val="18"/>
        <w:szCs w:val="18"/>
      </w:rPr>
    </w:pPr>
    <w:r w:rsidRPr="009611E3">
      <w:rPr>
        <w:sz w:val="18"/>
        <w:szCs w:val="18"/>
      </w:rPr>
      <w:t xml:space="preserve">+1.2% for apartments and +1.9% for other </w:t>
    </w:r>
    <w:r>
      <w:rPr>
        <w:sz w:val="18"/>
        <w:szCs w:val="18"/>
      </w:rPr>
      <w:t>B</w:t>
    </w:r>
    <w:r w:rsidRPr="009611E3">
      <w:rPr>
        <w:sz w:val="18"/>
        <w:szCs w:val="18"/>
      </w:rPr>
      <w:t xml:space="preserve">uilding </w:t>
    </w:r>
    <w:r>
      <w:rPr>
        <w:sz w:val="18"/>
        <w:szCs w:val="18"/>
      </w:rPr>
      <w:t>T</w:t>
    </w:r>
    <w:r w:rsidRPr="009611E3">
      <w:rPr>
        <w:sz w:val="18"/>
        <w:szCs w:val="18"/>
      </w:rPr>
      <w:t>ypes</w:t>
    </w:r>
  </w:p>
  <w:p w:rsidR="00B47837" w:rsidRPr="009611E3" w:rsidRDefault="00B47837" w:rsidP="005F02F1">
    <w:pPr>
      <w:spacing w:after="0"/>
    </w:pPr>
  </w:p>
  <w:p w:rsidR="00B47837" w:rsidRPr="00E30E98" w:rsidRDefault="0069719C" w:rsidP="00E30E98">
    <w:pPr>
      <w:pBdr>
        <w:top w:val="single" w:sz="12" w:space="1" w:color="6A0E75"/>
      </w:pBdr>
      <w:tabs>
        <w:tab w:val="right" w:pos="8931"/>
      </w:tabs>
      <w:jc w:val="center"/>
      <w:rPr>
        <w:vanish/>
      </w:rPr>
    </w:pPr>
    <w:sdt>
      <w:sdtPr>
        <w:rPr>
          <w:color w:val="6A0E75"/>
          <w:sz w:val="20"/>
          <w:szCs w:val="20"/>
        </w:rPr>
        <w:id w:val="1407570781"/>
        <w:docPartObj>
          <w:docPartGallery w:val="Page Numbers (Bottom of Page)"/>
          <w:docPartUnique/>
        </w:docPartObj>
      </w:sdtPr>
      <w:sdtEndPr>
        <w:rPr>
          <w:noProof/>
        </w:rPr>
      </w:sdtEndPr>
      <w:sdtContent>
        <w:r w:rsidR="00B47837" w:rsidRPr="00B837CB">
          <w:rPr>
            <w:color w:val="6A0E75"/>
            <w:sz w:val="20"/>
            <w:szCs w:val="20"/>
          </w:rPr>
          <w:fldChar w:fldCharType="begin"/>
        </w:r>
        <w:r w:rsidR="00B47837" w:rsidRPr="00B837CB">
          <w:rPr>
            <w:color w:val="6A0E75"/>
            <w:sz w:val="20"/>
            <w:szCs w:val="20"/>
          </w:rPr>
          <w:instrText xml:space="preserve"> PAGE   \* MERGEFORMAT </w:instrText>
        </w:r>
        <w:r w:rsidR="00B47837" w:rsidRPr="00B837CB">
          <w:rPr>
            <w:color w:val="6A0E75"/>
            <w:sz w:val="20"/>
            <w:szCs w:val="20"/>
          </w:rPr>
          <w:fldChar w:fldCharType="separate"/>
        </w:r>
        <w:r>
          <w:rPr>
            <w:noProof/>
            <w:color w:val="6A0E75"/>
            <w:sz w:val="20"/>
            <w:szCs w:val="20"/>
          </w:rPr>
          <w:t>19</w:t>
        </w:r>
        <w:r w:rsidR="00B47837" w:rsidRPr="00B837CB">
          <w:rPr>
            <w:noProof/>
            <w:color w:val="6A0E75"/>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837" w:rsidRPr="009611E3" w:rsidRDefault="00B47837" w:rsidP="001A1E01">
    <w:pPr>
      <w:spacing w:after="0"/>
      <w:rPr>
        <w:b/>
        <w:sz w:val="18"/>
      </w:rPr>
    </w:pPr>
    <w:r w:rsidRPr="009611E3">
      <w:rPr>
        <w:b/>
        <w:sz w:val="18"/>
      </w:rPr>
      <w:t xml:space="preserve">On-site </w:t>
    </w:r>
    <w:r>
      <w:rPr>
        <w:b/>
        <w:sz w:val="18"/>
      </w:rPr>
      <w:t>O</w:t>
    </w:r>
    <w:r w:rsidRPr="009611E3">
      <w:rPr>
        <w:b/>
        <w:sz w:val="18"/>
      </w:rPr>
      <w:t xml:space="preserve">vernight </w:t>
    </w:r>
    <w:r>
      <w:rPr>
        <w:b/>
        <w:sz w:val="18"/>
      </w:rPr>
      <w:t>A</w:t>
    </w:r>
    <w:r w:rsidRPr="009611E3">
      <w:rPr>
        <w:b/>
        <w:sz w:val="18"/>
      </w:rPr>
      <w:t>ssistance (OOA)</w:t>
    </w:r>
  </w:p>
  <w:p w:rsidR="00B47837" w:rsidRPr="009611E3" w:rsidRDefault="00B47837" w:rsidP="001A1E01">
    <w:pPr>
      <w:spacing w:after="0"/>
      <w:rPr>
        <w:sz w:val="18"/>
      </w:rPr>
    </w:pPr>
    <w:r>
      <w:rPr>
        <w:sz w:val="18"/>
      </w:rPr>
      <w:t>The “With OOA” columns specify th</w:t>
    </w:r>
    <w:r w:rsidRPr="009611E3">
      <w:rPr>
        <w:sz w:val="18"/>
      </w:rPr>
      <w:t xml:space="preserve">e SDA price for a dwelling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r>
      <w:rPr>
        <w:sz w:val="18"/>
      </w:rPr>
      <w:t>.</w:t>
    </w:r>
  </w:p>
  <w:p w:rsidR="00B47837" w:rsidRPr="009611E3" w:rsidRDefault="00B47837" w:rsidP="001A1E01">
    <w:pPr>
      <w:spacing w:after="0"/>
      <w:rPr>
        <w:b/>
        <w:sz w:val="18"/>
        <w:szCs w:val="18"/>
      </w:rPr>
    </w:pPr>
    <w:r w:rsidRPr="009611E3">
      <w:rPr>
        <w:b/>
        <w:sz w:val="18"/>
        <w:szCs w:val="18"/>
      </w:rPr>
      <w:t>Fire Sprinkler</w:t>
    </w:r>
    <w:r w:rsidRPr="009611E3">
      <w:rPr>
        <w:sz w:val="18"/>
        <w:szCs w:val="18"/>
      </w:rPr>
      <w:t xml:space="preserve"> </w:t>
    </w:r>
    <w:r w:rsidRPr="009611E3">
      <w:rPr>
        <w:b/>
        <w:sz w:val="18"/>
        <w:szCs w:val="18"/>
      </w:rPr>
      <w:t xml:space="preserve">Allowance </w:t>
    </w:r>
  </w:p>
  <w:p w:rsidR="00B47837" w:rsidRDefault="00B47837" w:rsidP="001A1E01">
    <w:pPr>
      <w:spacing w:after="0"/>
      <w:rPr>
        <w:sz w:val="18"/>
        <w:szCs w:val="18"/>
      </w:rPr>
    </w:pPr>
    <w:r w:rsidRPr="009611E3">
      <w:rPr>
        <w:sz w:val="18"/>
        <w:szCs w:val="18"/>
      </w:rPr>
      <w:t xml:space="preserve">+1.2% for apartments and +1.9% for other </w:t>
    </w:r>
    <w:r>
      <w:rPr>
        <w:sz w:val="18"/>
        <w:szCs w:val="18"/>
      </w:rPr>
      <w:t>B</w:t>
    </w:r>
    <w:r w:rsidRPr="009611E3">
      <w:rPr>
        <w:sz w:val="18"/>
        <w:szCs w:val="18"/>
      </w:rPr>
      <w:t xml:space="preserve">uilding </w:t>
    </w:r>
    <w:r>
      <w:rPr>
        <w:sz w:val="18"/>
        <w:szCs w:val="18"/>
      </w:rPr>
      <w:t>T</w:t>
    </w:r>
    <w:r w:rsidRPr="009611E3">
      <w:rPr>
        <w:sz w:val="18"/>
        <w:szCs w:val="18"/>
      </w:rPr>
      <w:t>ypes</w:t>
    </w:r>
  </w:p>
  <w:p w:rsidR="00B47837" w:rsidRPr="009611E3" w:rsidRDefault="00B47837" w:rsidP="001A1E01">
    <w:pPr>
      <w:spacing w:after="0"/>
    </w:pPr>
  </w:p>
  <w:p w:rsidR="00B47837" w:rsidRPr="00E30E98" w:rsidRDefault="0069719C" w:rsidP="00E30E98">
    <w:pPr>
      <w:pBdr>
        <w:top w:val="single" w:sz="12" w:space="1" w:color="6A0E75"/>
      </w:pBdr>
      <w:tabs>
        <w:tab w:val="right" w:pos="8931"/>
      </w:tabs>
      <w:jc w:val="center"/>
      <w:rPr>
        <w:vanish/>
      </w:rPr>
    </w:pPr>
    <w:sdt>
      <w:sdtPr>
        <w:rPr>
          <w:color w:val="6A0E75"/>
          <w:sz w:val="20"/>
          <w:szCs w:val="20"/>
        </w:rPr>
        <w:id w:val="1813905901"/>
        <w:docPartObj>
          <w:docPartGallery w:val="Page Numbers (Bottom of Page)"/>
          <w:docPartUnique/>
        </w:docPartObj>
      </w:sdtPr>
      <w:sdtEndPr>
        <w:rPr>
          <w:noProof/>
        </w:rPr>
      </w:sdtEndPr>
      <w:sdtContent>
        <w:r w:rsidR="00B47837" w:rsidRPr="00B837CB">
          <w:rPr>
            <w:color w:val="6A0E75"/>
            <w:sz w:val="20"/>
            <w:szCs w:val="20"/>
          </w:rPr>
          <w:fldChar w:fldCharType="begin"/>
        </w:r>
        <w:r w:rsidR="00B47837" w:rsidRPr="00B837CB">
          <w:rPr>
            <w:color w:val="6A0E75"/>
            <w:sz w:val="20"/>
            <w:szCs w:val="20"/>
          </w:rPr>
          <w:instrText xml:space="preserve"> PAGE   \* MERGEFORMAT </w:instrText>
        </w:r>
        <w:r w:rsidR="00B47837" w:rsidRPr="00B837CB">
          <w:rPr>
            <w:color w:val="6A0E75"/>
            <w:sz w:val="20"/>
            <w:szCs w:val="20"/>
          </w:rPr>
          <w:fldChar w:fldCharType="separate"/>
        </w:r>
        <w:r>
          <w:rPr>
            <w:noProof/>
            <w:color w:val="6A0E75"/>
            <w:sz w:val="20"/>
            <w:szCs w:val="20"/>
          </w:rPr>
          <w:t>20</w:t>
        </w:r>
        <w:r w:rsidR="00B47837" w:rsidRPr="00B837CB">
          <w:rPr>
            <w:noProof/>
            <w:color w:val="6A0E75"/>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837" w:rsidRPr="003E391A" w:rsidRDefault="00B47837" w:rsidP="00ED3665">
    <w:pPr>
      <w:spacing w:after="0"/>
    </w:pPr>
  </w:p>
  <w:p w:rsidR="00B47837" w:rsidRPr="00E30E98" w:rsidRDefault="00B47837" w:rsidP="00E30E98">
    <w:pPr>
      <w:pBdr>
        <w:top w:val="single" w:sz="12" w:space="1" w:color="6A0E75"/>
      </w:pBdr>
      <w:tabs>
        <w:tab w:val="right" w:pos="8931"/>
      </w:tabs>
      <w:jc w:val="center"/>
      <w:rPr>
        <w:vanish/>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837" w:rsidRPr="009611E3" w:rsidRDefault="00B47837" w:rsidP="003E391A">
    <w:pPr>
      <w:spacing w:after="0"/>
      <w:rPr>
        <w:b/>
        <w:sz w:val="18"/>
      </w:rPr>
    </w:pPr>
    <w:r w:rsidRPr="009611E3">
      <w:rPr>
        <w:b/>
        <w:sz w:val="18"/>
      </w:rPr>
      <w:t>On-site overnight assistance (OOA)</w:t>
    </w:r>
  </w:p>
  <w:p w:rsidR="00B47837" w:rsidRPr="009611E3" w:rsidRDefault="00B47837" w:rsidP="003E391A">
    <w:pPr>
      <w:spacing w:after="0"/>
      <w:rPr>
        <w:sz w:val="18"/>
      </w:rPr>
    </w:pPr>
    <w:r w:rsidRPr="009611E3">
      <w:rPr>
        <w:sz w:val="18"/>
      </w:rPr>
      <w:t xml:space="preserve">The </w:t>
    </w:r>
    <w:r>
      <w:rPr>
        <w:sz w:val="18"/>
      </w:rPr>
      <w:t>“with OOA” columns specify the minimum refurbishment cost for dwellings</w:t>
    </w:r>
    <w:r w:rsidRPr="009611E3">
      <w:rPr>
        <w:sz w:val="18"/>
      </w:rPr>
      <w:t xml:space="preserve">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p>
  <w:p w:rsidR="00B47837" w:rsidRPr="009611E3" w:rsidRDefault="00B47837" w:rsidP="003E391A">
    <w:pPr>
      <w:spacing w:after="0"/>
      <w:rPr>
        <w:b/>
        <w:sz w:val="18"/>
      </w:rPr>
    </w:pPr>
    <w:r w:rsidRPr="009611E3">
      <w:rPr>
        <w:b/>
        <w:sz w:val="18"/>
      </w:rPr>
      <w:t>Additional breakout room (Robust design only)</w:t>
    </w:r>
  </w:p>
  <w:p w:rsidR="00B47837" w:rsidRPr="00BD50C8" w:rsidRDefault="00B47837" w:rsidP="003E391A">
    <w:pPr>
      <w:spacing w:after="0"/>
      <w:rPr>
        <w:sz w:val="18"/>
      </w:rPr>
    </w:pPr>
    <w:r>
      <w:rPr>
        <w:sz w:val="18"/>
      </w:rPr>
      <w:t>The “</w:t>
    </w:r>
    <w:r w:rsidRPr="009611E3">
      <w:rPr>
        <w:sz w:val="18"/>
      </w:rPr>
      <w:t>+1 Room</w:t>
    </w:r>
    <w:r>
      <w:rPr>
        <w:sz w:val="18"/>
      </w:rPr>
      <w:t xml:space="preserve">” column specifies the minimum refurbishment costs for Robust Design </w:t>
    </w:r>
    <w:r w:rsidRPr="009611E3">
      <w:rPr>
        <w:sz w:val="18"/>
      </w:rPr>
      <w:t>dwelling</w:t>
    </w:r>
    <w:r>
      <w:rPr>
        <w:sz w:val="18"/>
      </w:rPr>
      <w:t>s</w:t>
    </w:r>
    <w:r w:rsidRPr="009611E3">
      <w:rPr>
        <w:sz w:val="18"/>
      </w:rPr>
      <w:t xml:space="preserve"> </w:t>
    </w:r>
    <w:r>
      <w:rPr>
        <w:sz w:val="18"/>
      </w:rPr>
      <w:t>with</w:t>
    </w:r>
    <w:r w:rsidRPr="009611E3">
      <w:rPr>
        <w:sz w:val="18"/>
      </w:rPr>
      <w:t xml:space="preserve"> an additional breakout room</w:t>
    </w:r>
  </w:p>
  <w:p w:rsidR="00B47837" w:rsidRPr="003E391A" w:rsidRDefault="00B47837" w:rsidP="00ED3665">
    <w:pPr>
      <w:spacing w:after="0"/>
    </w:pPr>
  </w:p>
  <w:p w:rsidR="00B47837" w:rsidRPr="00E30E98" w:rsidRDefault="00B47837" w:rsidP="00E30E98">
    <w:pPr>
      <w:pBdr>
        <w:top w:val="single" w:sz="12" w:space="1" w:color="6A0E75"/>
      </w:pBdr>
      <w:tabs>
        <w:tab w:val="right" w:pos="8931"/>
      </w:tabs>
      <w:jc w:val="center"/>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837" w:rsidRDefault="00B47837" w:rsidP="007219F1">
      <w:pPr>
        <w:spacing w:after="0" w:line="240" w:lineRule="auto"/>
      </w:pPr>
      <w:r>
        <w:separator/>
      </w:r>
    </w:p>
    <w:p w:rsidR="00B47837" w:rsidRDefault="00B47837"/>
  </w:footnote>
  <w:footnote w:type="continuationSeparator" w:id="0">
    <w:p w:rsidR="00B47837" w:rsidRDefault="00B47837" w:rsidP="007219F1">
      <w:pPr>
        <w:spacing w:after="0" w:line="240" w:lineRule="auto"/>
      </w:pPr>
      <w:r>
        <w:continuationSeparator/>
      </w:r>
    </w:p>
    <w:p w:rsidR="00B47837" w:rsidRDefault="00B478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837" w:rsidRPr="00E30E98" w:rsidRDefault="00B47837" w:rsidP="00E30E98">
    <w:pPr>
      <w:pStyle w:val="Header"/>
      <w:pBdr>
        <w:bottom w:val="single" w:sz="4" w:space="1" w:color="auto"/>
      </w:pBdr>
      <w:jc w:val="center"/>
      <w:rPr>
        <w:b/>
        <w:i/>
        <w:color w:val="6A0E75"/>
        <w:sz w:val="20"/>
        <w:szCs w:val="20"/>
      </w:rPr>
    </w:pPr>
    <w:r>
      <w:rPr>
        <w:b/>
        <w:i/>
        <w:color w:val="6A0E75"/>
        <w:sz w:val="20"/>
        <w:szCs w:val="20"/>
      </w:rPr>
      <w:t>National Disability Insurance Scheme – Price Guide (2019-20</w:t>
    </w:r>
    <w:proofErr w:type="gramStart"/>
    <w:r>
      <w:rPr>
        <w:b/>
        <w:i/>
        <w:color w:val="6A0E75"/>
        <w:sz w:val="20"/>
        <w:szCs w:val="20"/>
      </w:rPr>
      <w:t>)</w:t>
    </w:r>
    <w:r>
      <w:rPr>
        <w:b/>
        <w:i/>
        <w:color w:val="6A0E75"/>
        <w:sz w:val="20"/>
        <w:szCs w:val="20"/>
      </w:rPr>
      <w:softHyphen/>
    </w:r>
    <w:proofErr w:type="gramEnd"/>
    <w:r>
      <w:rPr>
        <w:b/>
        <w:i/>
        <w:color w:val="6A0E75"/>
        <w:sz w:val="20"/>
        <w:szCs w:val="20"/>
      </w:rPr>
      <w:t xml:space="preserve"> – Specialist Disability Accommodation (SDA)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837" w:rsidRPr="00716124" w:rsidRDefault="00B47837" w:rsidP="00716124">
    <w:pPr>
      <w:pStyle w:val="Header"/>
      <w:jc w:val="center"/>
    </w:pPr>
    <w:r w:rsidRPr="00CD07EA">
      <w:rPr>
        <w:rFonts w:cs="Arial"/>
        <w:b/>
        <w:noProof/>
        <w:color w:val="6B2976" w:themeColor="accent4"/>
        <w:sz w:val="32"/>
        <w:szCs w:val="32"/>
        <w:lang w:eastAsia="en-AU"/>
      </w:rPr>
      <w:drawing>
        <wp:inline distT="0" distB="0" distL="0" distR="0" wp14:anchorId="55ACC015" wp14:editId="5F51BF3E">
          <wp:extent cx="3111500" cy="777875"/>
          <wp:effectExtent l="0" t="0" r="0" b="3175"/>
          <wp:docPr id="1" name="Picture 5" descr="Scheme and Agency Logo"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837" w:rsidRPr="00E30E98" w:rsidRDefault="00B47837"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(2019-20)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837" w:rsidRPr="005F02F1" w:rsidRDefault="00B47837" w:rsidP="005F02F1">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(2019-20)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837" w:rsidRPr="00E30E98" w:rsidRDefault="00B47837"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1BDA"/>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6A6284"/>
    <w:multiLevelType w:val="multilevel"/>
    <w:tmpl w:val="BE823A3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F46F46"/>
    <w:multiLevelType w:val="multilevel"/>
    <w:tmpl w:val="ED64DF00"/>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i w:val="0"/>
      </w:rPr>
    </w:lvl>
    <w:lvl w:ilvl="2">
      <w:start w:val="1"/>
      <w:numFmt w:val="lowerLetter"/>
      <w:lvlText w:val="(%3)"/>
      <w:lvlJc w:val="left"/>
      <w:pPr>
        <w:ind w:left="851" w:hanging="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5" w15:restartNumberingAfterBreak="0">
    <w:nsid w:val="29EA31D4"/>
    <w:multiLevelType w:val="hybridMultilevel"/>
    <w:tmpl w:val="AE2A2688"/>
    <w:lvl w:ilvl="0" w:tplc="44EEDB4C">
      <w:start w:val="1"/>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B32ADA"/>
    <w:multiLevelType w:val="hybridMultilevel"/>
    <w:tmpl w:val="62E0B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CA5D3F"/>
    <w:multiLevelType w:val="hybridMultilevel"/>
    <w:tmpl w:val="EE8C3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CC24AC"/>
    <w:multiLevelType w:val="hybridMultilevel"/>
    <w:tmpl w:val="0DDAC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5ED5857"/>
    <w:multiLevelType w:val="hybridMultilevel"/>
    <w:tmpl w:val="B16C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626AD2"/>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1"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A502E3"/>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3" w15:restartNumberingAfterBreak="0">
    <w:nsid w:val="561E0481"/>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14" w15:restartNumberingAfterBreak="0">
    <w:nsid w:val="60AC023E"/>
    <w:multiLevelType w:val="hybridMultilevel"/>
    <w:tmpl w:val="776A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1A6051"/>
    <w:multiLevelType w:val="hybridMultilevel"/>
    <w:tmpl w:val="B2CA6590"/>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16" w15:restartNumberingAfterBreak="0">
    <w:nsid w:val="72394531"/>
    <w:multiLevelType w:val="multilevel"/>
    <w:tmpl w:val="83446EBE"/>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val="0"/>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num w:numId="1">
    <w:abstractNumId w:val="13"/>
  </w:num>
  <w:num w:numId="2">
    <w:abstractNumId w:val="5"/>
  </w:num>
  <w:num w:numId="3">
    <w:abstractNumId w:val="16"/>
  </w:num>
  <w:num w:numId="4">
    <w:abstractNumId w:val="15"/>
  </w:num>
  <w:num w:numId="5">
    <w:abstractNumId w:val="6"/>
  </w:num>
  <w:num w:numId="6">
    <w:abstractNumId w:val="1"/>
  </w:num>
  <w:num w:numId="7">
    <w:abstractNumId w:val="4"/>
  </w:num>
  <w:num w:numId="8">
    <w:abstractNumId w:val="8"/>
  </w:num>
  <w:num w:numId="9">
    <w:abstractNumId w:val="11"/>
  </w:num>
  <w:num w:numId="10">
    <w:abstractNumId w:val="7"/>
  </w:num>
  <w:num w:numId="11">
    <w:abstractNumId w:val="14"/>
  </w:num>
  <w:num w:numId="12">
    <w:abstractNumId w:val="10"/>
  </w:num>
  <w:num w:numId="13">
    <w:abstractNumId w:val="12"/>
  </w:num>
  <w:num w:numId="14">
    <w:abstractNumId w:val="0"/>
  </w:num>
  <w:num w:numId="15">
    <w:abstractNumId w:val="2"/>
  </w:num>
  <w:num w:numId="16">
    <w:abstractNumId w:val="2"/>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alibri" w:hAnsi="Calibri" w:hint="default"/>
        </w:rPr>
      </w:lvl>
    </w:lvlOverride>
    <w:lvlOverride w:ilvl="2">
      <w:lvl w:ilvl="2">
        <w:start w:val="1"/>
        <w:numFmt w:val="bullet"/>
        <w:lvlText w:val=""/>
        <w:lvlJc w:val="left"/>
        <w:pPr>
          <w:ind w:left="851" w:hanging="284"/>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3"/>
  </w:num>
  <w:num w:numId="1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hideSpellingErrors/>
  <w:hideGrammaticalErrors/>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17D16"/>
    <w:rsid w:val="00037BA3"/>
    <w:rsid w:val="00043493"/>
    <w:rsid w:val="000521D0"/>
    <w:rsid w:val="00053180"/>
    <w:rsid w:val="000533FE"/>
    <w:rsid w:val="00070702"/>
    <w:rsid w:val="000A7431"/>
    <w:rsid w:val="000B0DD0"/>
    <w:rsid w:val="000C3D04"/>
    <w:rsid w:val="000D50DB"/>
    <w:rsid w:val="000D57C3"/>
    <w:rsid w:val="000E2409"/>
    <w:rsid w:val="000F102D"/>
    <w:rsid w:val="0010641A"/>
    <w:rsid w:val="00114544"/>
    <w:rsid w:val="0012098A"/>
    <w:rsid w:val="001275EE"/>
    <w:rsid w:val="0013780B"/>
    <w:rsid w:val="00140EC5"/>
    <w:rsid w:val="00166642"/>
    <w:rsid w:val="00173163"/>
    <w:rsid w:val="0017700A"/>
    <w:rsid w:val="001811C7"/>
    <w:rsid w:val="00194796"/>
    <w:rsid w:val="001A1E01"/>
    <w:rsid w:val="001B27D2"/>
    <w:rsid w:val="001C3DFD"/>
    <w:rsid w:val="001E630D"/>
    <w:rsid w:val="001F0916"/>
    <w:rsid w:val="001F1C0B"/>
    <w:rsid w:val="001F4FEC"/>
    <w:rsid w:val="00213FA8"/>
    <w:rsid w:val="0021541D"/>
    <w:rsid w:val="00222C61"/>
    <w:rsid w:val="00254A15"/>
    <w:rsid w:val="00281D98"/>
    <w:rsid w:val="00284467"/>
    <w:rsid w:val="002A2C7C"/>
    <w:rsid w:val="002A43D6"/>
    <w:rsid w:val="002D272A"/>
    <w:rsid w:val="002F6859"/>
    <w:rsid w:val="00311E0C"/>
    <w:rsid w:val="00316044"/>
    <w:rsid w:val="00323BB7"/>
    <w:rsid w:val="003277CC"/>
    <w:rsid w:val="00330B0A"/>
    <w:rsid w:val="00331660"/>
    <w:rsid w:val="00350B2B"/>
    <w:rsid w:val="003515E4"/>
    <w:rsid w:val="0035218F"/>
    <w:rsid w:val="00361869"/>
    <w:rsid w:val="00367F04"/>
    <w:rsid w:val="003948A4"/>
    <w:rsid w:val="003A07DB"/>
    <w:rsid w:val="003A6AB7"/>
    <w:rsid w:val="003B2BB8"/>
    <w:rsid w:val="003B30ED"/>
    <w:rsid w:val="003B7F9D"/>
    <w:rsid w:val="003C219A"/>
    <w:rsid w:val="003D34FF"/>
    <w:rsid w:val="003E391A"/>
    <w:rsid w:val="003F093B"/>
    <w:rsid w:val="003F2B25"/>
    <w:rsid w:val="003F4435"/>
    <w:rsid w:val="0040062A"/>
    <w:rsid w:val="0040640D"/>
    <w:rsid w:val="00412F59"/>
    <w:rsid w:val="00415CA1"/>
    <w:rsid w:val="004211F3"/>
    <w:rsid w:val="00422B5A"/>
    <w:rsid w:val="00437856"/>
    <w:rsid w:val="00454B10"/>
    <w:rsid w:val="004562FC"/>
    <w:rsid w:val="0046515F"/>
    <w:rsid w:val="00493075"/>
    <w:rsid w:val="004A3CCE"/>
    <w:rsid w:val="004B1849"/>
    <w:rsid w:val="004B54CA"/>
    <w:rsid w:val="004C3FE8"/>
    <w:rsid w:val="004C4831"/>
    <w:rsid w:val="004D32B5"/>
    <w:rsid w:val="004E17B3"/>
    <w:rsid w:val="004E1F1B"/>
    <w:rsid w:val="004E5CBF"/>
    <w:rsid w:val="004F3D46"/>
    <w:rsid w:val="00523AD9"/>
    <w:rsid w:val="00526E03"/>
    <w:rsid w:val="005359C6"/>
    <w:rsid w:val="0056347E"/>
    <w:rsid w:val="00586A54"/>
    <w:rsid w:val="00591F5D"/>
    <w:rsid w:val="005961A7"/>
    <w:rsid w:val="005A7191"/>
    <w:rsid w:val="005B2AF1"/>
    <w:rsid w:val="005C3363"/>
    <w:rsid w:val="005C3AA9"/>
    <w:rsid w:val="005D168E"/>
    <w:rsid w:val="005F02F1"/>
    <w:rsid w:val="005F0E44"/>
    <w:rsid w:val="005F1C33"/>
    <w:rsid w:val="005F4CAF"/>
    <w:rsid w:val="006140AB"/>
    <w:rsid w:val="00616A10"/>
    <w:rsid w:val="006369F5"/>
    <w:rsid w:val="00664AB5"/>
    <w:rsid w:val="006738C5"/>
    <w:rsid w:val="0069719C"/>
    <w:rsid w:val="006A4CE7"/>
    <w:rsid w:val="006C0F1A"/>
    <w:rsid w:val="006F5D46"/>
    <w:rsid w:val="00707064"/>
    <w:rsid w:val="00716124"/>
    <w:rsid w:val="007219F1"/>
    <w:rsid w:val="00736E3A"/>
    <w:rsid w:val="007722C2"/>
    <w:rsid w:val="0077544C"/>
    <w:rsid w:val="00780AE1"/>
    <w:rsid w:val="00784C2F"/>
    <w:rsid w:val="00785261"/>
    <w:rsid w:val="00796EE2"/>
    <w:rsid w:val="007A31ED"/>
    <w:rsid w:val="007B0256"/>
    <w:rsid w:val="007B568B"/>
    <w:rsid w:val="007B6388"/>
    <w:rsid w:val="007B6FB3"/>
    <w:rsid w:val="007C2A93"/>
    <w:rsid w:val="007D256C"/>
    <w:rsid w:val="007D73CB"/>
    <w:rsid w:val="007E04D7"/>
    <w:rsid w:val="007E7F0F"/>
    <w:rsid w:val="007F1A90"/>
    <w:rsid w:val="007F71DB"/>
    <w:rsid w:val="00814F1A"/>
    <w:rsid w:val="0081558B"/>
    <w:rsid w:val="0083206B"/>
    <w:rsid w:val="0084617C"/>
    <w:rsid w:val="00847B69"/>
    <w:rsid w:val="0085147C"/>
    <w:rsid w:val="008515A3"/>
    <w:rsid w:val="008521EA"/>
    <w:rsid w:val="00854115"/>
    <w:rsid w:val="00857733"/>
    <w:rsid w:val="0089169C"/>
    <w:rsid w:val="00895A37"/>
    <w:rsid w:val="008A2409"/>
    <w:rsid w:val="008A4BDC"/>
    <w:rsid w:val="008A7999"/>
    <w:rsid w:val="008B4C6D"/>
    <w:rsid w:val="008B4DE2"/>
    <w:rsid w:val="008C6143"/>
    <w:rsid w:val="008C7CCB"/>
    <w:rsid w:val="008F505D"/>
    <w:rsid w:val="00913052"/>
    <w:rsid w:val="009138DE"/>
    <w:rsid w:val="0091676E"/>
    <w:rsid w:val="009225F0"/>
    <w:rsid w:val="00923ED2"/>
    <w:rsid w:val="009245E0"/>
    <w:rsid w:val="00926131"/>
    <w:rsid w:val="009418DE"/>
    <w:rsid w:val="00945B79"/>
    <w:rsid w:val="00947F81"/>
    <w:rsid w:val="009611E3"/>
    <w:rsid w:val="00972037"/>
    <w:rsid w:val="00977591"/>
    <w:rsid w:val="00982450"/>
    <w:rsid w:val="00987111"/>
    <w:rsid w:val="00995132"/>
    <w:rsid w:val="009A07A2"/>
    <w:rsid w:val="009A0C3F"/>
    <w:rsid w:val="009A213F"/>
    <w:rsid w:val="009B51E7"/>
    <w:rsid w:val="009C6E1B"/>
    <w:rsid w:val="009E0E63"/>
    <w:rsid w:val="009E72FA"/>
    <w:rsid w:val="00A15DA9"/>
    <w:rsid w:val="00A316B5"/>
    <w:rsid w:val="00A4644E"/>
    <w:rsid w:val="00A57254"/>
    <w:rsid w:val="00A8449A"/>
    <w:rsid w:val="00A9435F"/>
    <w:rsid w:val="00AA26CD"/>
    <w:rsid w:val="00AA47C1"/>
    <w:rsid w:val="00AB6B14"/>
    <w:rsid w:val="00AB6C8A"/>
    <w:rsid w:val="00AC5EFE"/>
    <w:rsid w:val="00AD0B03"/>
    <w:rsid w:val="00AE518A"/>
    <w:rsid w:val="00AF6A46"/>
    <w:rsid w:val="00B00557"/>
    <w:rsid w:val="00B02EC7"/>
    <w:rsid w:val="00B04EF2"/>
    <w:rsid w:val="00B1295A"/>
    <w:rsid w:val="00B34EF6"/>
    <w:rsid w:val="00B463B8"/>
    <w:rsid w:val="00B47837"/>
    <w:rsid w:val="00B56A4A"/>
    <w:rsid w:val="00B60D62"/>
    <w:rsid w:val="00B81D49"/>
    <w:rsid w:val="00B837CB"/>
    <w:rsid w:val="00B854D9"/>
    <w:rsid w:val="00BA2DB9"/>
    <w:rsid w:val="00BD4024"/>
    <w:rsid w:val="00BD50C8"/>
    <w:rsid w:val="00BE4C7C"/>
    <w:rsid w:val="00BE632A"/>
    <w:rsid w:val="00BE7148"/>
    <w:rsid w:val="00BF0732"/>
    <w:rsid w:val="00BF15CD"/>
    <w:rsid w:val="00BF276E"/>
    <w:rsid w:val="00BF29E5"/>
    <w:rsid w:val="00C163B9"/>
    <w:rsid w:val="00C340FD"/>
    <w:rsid w:val="00C3454D"/>
    <w:rsid w:val="00C41EB6"/>
    <w:rsid w:val="00C66E70"/>
    <w:rsid w:val="00C70E87"/>
    <w:rsid w:val="00C85193"/>
    <w:rsid w:val="00C97ED6"/>
    <w:rsid w:val="00CB2AB6"/>
    <w:rsid w:val="00CD599B"/>
    <w:rsid w:val="00CE11FF"/>
    <w:rsid w:val="00CE64D6"/>
    <w:rsid w:val="00CF0060"/>
    <w:rsid w:val="00CF2B90"/>
    <w:rsid w:val="00D006D1"/>
    <w:rsid w:val="00D10A9E"/>
    <w:rsid w:val="00D52B3E"/>
    <w:rsid w:val="00D52D8F"/>
    <w:rsid w:val="00D63285"/>
    <w:rsid w:val="00D706A3"/>
    <w:rsid w:val="00D73D0D"/>
    <w:rsid w:val="00D82214"/>
    <w:rsid w:val="00D9317D"/>
    <w:rsid w:val="00DA2194"/>
    <w:rsid w:val="00DB31B0"/>
    <w:rsid w:val="00DC0B23"/>
    <w:rsid w:val="00DC24DC"/>
    <w:rsid w:val="00DC5FF9"/>
    <w:rsid w:val="00DD38DC"/>
    <w:rsid w:val="00DF51E2"/>
    <w:rsid w:val="00E103BD"/>
    <w:rsid w:val="00E10827"/>
    <w:rsid w:val="00E12870"/>
    <w:rsid w:val="00E30E98"/>
    <w:rsid w:val="00E42952"/>
    <w:rsid w:val="00E43C71"/>
    <w:rsid w:val="00E4734B"/>
    <w:rsid w:val="00E7758A"/>
    <w:rsid w:val="00E91780"/>
    <w:rsid w:val="00E970CA"/>
    <w:rsid w:val="00EB47F3"/>
    <w:rsid w:val="00EB4E23"/>
    <w:rsid w:val="00EB62DC"/>
    <w:rsid w:val="00EC37B2"/>
    <w:rsid w:val="00ED3665"/>
    <w:rsid w:val="00ED46E2"/>
    <w:rsid w:val="00EE54E1"/>
    <w:rsid w:val="00EF6A24"/>
    <w:rsid w:val="00F016CD"/>
    <w:rsid w:val="00F213B3"/>
    <w:rsid w:val="00F24A28"/>
    <w:rsid w:val="00F31CD4"/>
    <w:rsid w:val="00F42701"/>
    <w:rsid w:val="00F42759"/>
    <w:rsid w:val="00F541C2"/>
    <w:rsid w:val="00F7256A"/>
    <w:rsid w:val="00F83CBE"/>
    <w:rsid w:val="00FB5514"/>
    <w:rsid w:val="00FE7F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6097BB8F-44B3-407D-BD0C-BABDB6E5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591"/>
  </w:style>
  <w:style w:type="paragraph" w:styleId="Heading1">
    <w:name w:val="heading 1"/>
    <w:basedOn w:val="Heading2"/>
    <w:next w:val="Normal"/>
    <w:link w:val="Heading1Char"/>
    <w:uiPriority w:val="9"/>
    <w:qFormat/>
    <w:rsid w:val="0040640D"/>
    <w:pPr>
      <w:spacing w:before="480" w:after="240"/>
      <w:outlineLvl w:val="0"/>
    </w:pPr>
    <w:rPr>
      <w:sz w:val="32"/>
      <w:szCs w:val="32"/>
    </w:rPr>
  </w:style>
  <w:style w:type="paragraph" w:styleId="Heading2">
    <w:name w:val="heading 2"/>
    <w:basedOn w:val="Heading3"/>
    <w:next w:val="Normal"/>
    <w:link w:val="Heading2Char"/>
    <w:uiPriority w:val="9"/>
    <w:unhideWhenUsed/>
    <w:qFormat/>
    <w:rsid w:val="004C3FE8"/>
    <w:pPr>
      <w:keepNext/>
      <w:spacing w:before="200"/>
      <w:outlineLvl w:val="1"/>
    </w:pPr>
    <w:rPr>
      <w:color w:val="6B2976" w:themeColor="accent4"/>
      <w:sz w:val="26"/>
      <w:szCs w:val="26"/>
    </w:rPr>
  </w:style>
  <w:style w:type="paragraph" w:styleId="Heading3">
    <w:name w:val="heading 3"/>
    <w:basedOn w:val="Normal"/>
    <w:next w:val="Normal"/>
    <w:link w:val="Heading3Char"/>
    <w:uiPriority w:val="9"/>
    <w:unhideWhenUsed/>
    <w:qFormat/>
    <w:rsid w:val="00331660"/>
    <w:pPr>
      <w:spacing w:before="240"/>
      <w:outlineLvl w:val="2"/>
    </w:pPr>
    <w:rPr>
      <w:b/>
    </w:rPr>
  </w:style>
  <w:style w:type="paragraph" w:styleId="Heading4">
    <w:name w:val="heading 4"/>
    <w:basedOn w:val="Normal"/>
    <w:next w:val="Normal"/>
    <w:link w:val="Heading4Char"/>
    <w:uiPriority w:val="9"/>
    <w:unhideWhenUsed/>
    <w:qFormat/>
    <w:rsid w:val="00070702"/>
    <w:pPr>
      <w:outlineLvl w:val="3"/>
    </w:pPr>
    <w:rPr>
      <w:b/>
    </w:rPr>
  </w:style>
  <w:style w:type="paragraph" w:styleId="Heading5">
    <w:name w:val="heading 5"/>
    <w:basedOn w:val="Normal"/>
    <w:next w:val="Normal"/>
    <w:link w:val="Heading5Char"/>
    <w:uiPriority w:val="9"/>
    <w:unhideWhenUsed/>
    <w:qFormat/>
    <w:rsid w:val="00070702"/>
    <w:pPr>
      <w:outlineLvl w:val="4"/>
    </w:pPr>
    <w:rPr>
      <w:b/>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1660"/>
    <w:rPr>
      <w:b/>
    </w:rPr>
  </w:style>
  <w:style w:type="character" w:customStyle="1" w:styleId="Heading2Char">
    <w:name w:val="Heading 2 Char"/>
    <w:basedOn w:val="DefaultParagraphFont"/>
    <w:link w:val="Heading2"/>
    <w:uiPriority w:val="9"/>
    <w:rsid w:val="004C3FE8"/>
    <w:rPr>
      <w:b/>
      <w:color w:val="6B2976" w:themeColor="accent4"/>
      <w:sz w:val="26"/>
      <w:szCs w:val="26"/>
    </w:rPr>
  </w:style>
  <w:style w:type="character" w:customStyle="1" w:styleId="Heading1Char">
    <w:name w:val="Heading 1 Char"/>
    <w:basedOn w:val="DefaultParagraphFont"/>
    <w:link w:val="Heading1"/>
    <w:uiPriority w:val="9"/>
    <w:rsid w:val="0040640D"/>
    <w:rPr>
      <w:b/>
      <w:color w:val="6B2976" w:themeColor="accent4"/>
      <w:sz w:val="32"/>
      <w:szCs w:val="32"/>
    </w:rPr>
  </w:style>
  <w:style w:type="character" w:customStyle="1" w:styleId="Heading4Char">
    <w:name w:val="Heading 4 Char"/>
    <w:basedOn w:val="DefaultParagraphFont"/>
    <w:link w:val="Heading4"/>
    <w:uiPriority w:val="9"/>
    <w:rsid w:val="00070702"/>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070702"/>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Quote">
    <w:name w:val="Quote"/>
    <w:basedOn w:val="Normal"/>
    <w:next w:val="Normal"/>
    <w:link w:val="QuoteChar"/>
    <w:uiPriority w:val="29"/>
    <w:qFormat/>
    <w:rsid w:val="00913052"/>
    <w:rPr>
      <w:i/>
      <w:iCs/>
      <w:color w:val="000000" w:themeColor="text1"/>
    </w:rPr>
  </w:style>
  <w:style w:type="character" w:customStyle="1" w:styleId="QuoteChar">
    <w:name w:val="Quote Char"/>
    <w:basedOn w:val="DefaultParagraphFont"/>
    <w:link w:val="Quote"/>
    <w:uiPriority w:val="29"/>
    <w:rsid w:val="00913052"/>
    <w:rPr>
      <w:i/>
      <w:iCs/>
      <w:color w:val="000000"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basedOn w:val="Normal"/>
    <w:link w:val="ListParagraphChar"/>
    <w:uiPriority w:val="34"/>
    <w:qFormat/>
    <w:rsid w:val="00913052"/>
  </w:style>
  <w:style w:type="character" w:customStyle="1" w:styleId="ListParagraphChar">
    <w:name w:val="List Paragraph Char"/>
    <w:link w:val="ListParagraph"/>
    <w:uiPriority w:val="34"/>
    <w:locked/>
    <w:rsid w:val="00913052"/>
  </w:style>
  <w:style w:type="paragraph" w:styleId="Caption">
    <w:name w:val="caption"/>
    <w:basedOn w:val="Normal"/>
    <w:next w:val="Normal"/>
    <w:link w:val="CaptionChar"/>
    <w:unhideWhenUsed/>
    <w:qFormat/>
    <w:rsid w:val="00987111"/>
    <w:pPr>
      <w:keepNext/>
      <w:spacing w:before="240" w:after="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8521EA"/>
    <w:pPr>
      <w:tabs>
        <w:tab w:val="left" w:pos="567"/>
        <w:tab w:val="right" w:leader="dot" w:pos="9016"/>
      </w:tabs>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331660"/>
    <w:pPr>
      <w:ind w:left="1134"/>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semiHidden/>
    <w:unhideWhenUsed/>
    <w:rsid w:val="00070702"/>
    <w:rPr>
      <w:vertAlign w:val="superscript"/>
    </w:rPr>
  </w:style>
  <w:style w:type="table" w:styleId="TableGrid">
    <w:name w:val="Table Grid"/>
    <w:basedOn w:val="TableNormal"/>
    <w:uiPriority w:val="59"/>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Next/>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numPr>
        <w:ilvl w:val="3"/>
      </w:numPr>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C24DC"/>
    <w:rPr>
      <w:sz w:val="16"/>
      <w:szCs w:val="16"/>
    </w:rPr>
  </w:style>
  <w:style w:type="paragraph" w:styleId="CommentText">
    <w:name w:val="annotation text"/>
    <w:basedOn w:val="Normal"/>
    <w:link w:val="CommentTextChar"/>
    <w:uiPriority w:val="99"/>
    <w:unhideWhenUsed/>
    <w:rsid w:val="00DC24DC"/>
    <w:pPr>
      <w:spacing w:line="240" w:lineRule="auto"/>
    </w:pPr>
    <w:rPr>
      <w:sz w:val="20"/>
      <w:szCs w:val="20"/>
    </w:rPr>
  </w:style>
  <w:style w:type="character" w:customStyle="1" w:styleId="CommentTextChar">
    <w:name w:val="Comment Text Char"/>
    <w:basedOn w:val="DefaultParagraphFont"/>
    <w:link w:val="CommentText"/>
    <w:uiPriority w:val="99"/>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semiHidden/>
    <w:unhideWhenUsed/>
    <w:rsid w:val="00DC2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4DC"/>
    <w:rPr>
      <w:sz w:val="20"/>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800080" w:themeColor="followedHyperlink"/>
      <w:u w:val="single"/>
    </w:rPr>
  </w:style>
  <w:style w:type="character" w:customStyle="1" w:styleId="CaptionChar">
    <w:name w:val="Caption Char"/>
    <w:basedOn w:val="DefaultParagraphFont"/>
    <w:link w:val="Caption"/>
    <w:rsid w:val="00987111"/>
    <w:rPr>
      <w:b/>
      <w:bCs/>
      <w:i/>
      <w:sz w:val="20"/>
      <w:szCs w:val="20"/>
    </w:rPr>
  </w:style>
  <w:style w:type="paragraph" w:customStyle="1" w:styleId="Source">
    <w:name w:val="Source"/>
    <w:basedOn w:val="Normal"/>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6"/>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7"/>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eastAsia="Times New Roman" w:cs="Arial"/>
      <w:lang w:eastAsia="en-AU"/>
    </w:rPr>
  </w:style>
  <w:style w:type="paragraph" w:customStyle="1" w:styleId="CEOBrief-Heading1">
    <w:name w:val="CEO Brief - Heading 1"/>
    <w:basedOn w:val="ListParagraph"/>
    <w:rsid w:val="00DC24DC"/>
    <w:pPr>
      <w:numPr>
        <w:numId w:val="9"/>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9"/>
      </w:numPr>
      <w:ind w:left="2160" w:hanging="360"/>
    </w:pPr>
  </w:style>
  <w:style w:type="character" w:customStyle="1" w:styleId="CEOBrief-Paragraph1Char">
    <w:name w:val="CEO Brief - Paragraph 1 Char"/>
    <w:basedOn w:val="ListParagraphChar"/>
    <w:link w:val="CEOBrief-Paragraph1"/>
    <w:rsid w:val="00DC24DC"/>
    <w:rPr>
      <w:rFonts w:eastAsia="Times New Roman" w:cs="Arial"/>
      <w:sz w:val="22"/>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92695">
      <w:bodyDiv w:val="1"/>
      <w:marLeft w:val="0"/>
      <w:marRight w:val="0"/>
      <w:marTop w:val="0"/>
      <w:marBottom w:val="0"/>
      <w:divBdr>
        <w:top w:val="none" w:sz="0" w:space="0" w:color="auto"/>
        <w:left w:val="none" w:sz="0" w:space="0" w:color="auto"/>
        <w:bottom w:val="none" w:sz="0" w:space="0" w:color="auto"/>
        <w:right w:val="none" w:sz="0" w:space="0" w:color="auto"/>
      </w:divBdr>
    </w:div>
    <w:div w:id="530919288">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C2013A00020" TargetMode="External"/><Relationship Id="rId18" Type="http://schemas.openxmlformats.org/officeDocument/2006/relationships/hyperlink" Target="https://providertoolkit.ndis.gov.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ndis.gov.au/providers/price-guides-and-information/sda-pricing-and-payments" TargetMode="External"/><Relationship Id="rId17" Type="http://schemas.openxmlformats.org/officeDocument/2006/relationships/hyperlink" Target="https://www.ndis.gov.au/providers/pricing-and-payment"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ovidertoolkit.ndis.gov.au/sites/g/files/net3066/f/ndis_terms_of_business.pdf" TargetMode="External"/><Relationship Id="rId20" Type="http://schemas.openxmlformats.org/officeDocument/2006/relationships/hyperlink" Target="http://www.abs.gov.au/ausstats/abs@.nsf/Lookup/by%20Subject/1270.0.55.001~July%202016~Main%20Features~Statistical%20Area%20Level%204%20(SA4)~10016"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au/Details/F2018L00627" TargetMode="Externa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livablehousingaustralia.org.au/library/SLLHA_GuidelinesJuly2017FINAL4.pdf"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18C00401"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2020-09-17T00:00:00</ApprovedDat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2018-07-01T00:00:00+10:00</EffectiveDat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EA28-CA2E-4B2C-9717-07C251FF4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2D30-8ECC-4774-B97D-08B21D6372F2}">
  <ds:schemaRefs>
    <ds:schemaRef ds:uri="http://schemas.microsoft.com/sharepoint/v3"/>
    <ds:schemaRef ds:uri="http://purl.org/dc/terms/"/>
    <ds:schemaRef ds:uri="http://schemas.openxmlformats.org/package/2006/metadata/core-properties"/>
    <ds:schemaRef ds:uri="http://schemas.microsoft.com/office/2006/documentManagement/types"/>
    <ds:schemaRef ds:uri="58569e35-c074-42ac-b0e0-5012f8e6d690"/>
    <ds:schemaRef ds:uri="http://purl.org/dc/elements/1.1/"/>
    <ds:schemaRef ds:uri="http://schemas.microsoft.com/office/2006/metadata/properties"/>
    <ds:schemaRef ds:uri="4eda4ad6-7ef7-4305-ba1e-934f809bdd01"/>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8F647179-CDA4-4695-93F3-22FCD988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8387</Words>
  <Characters>47810</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56085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CULLEN, David</dc:creator>
  <cp:keywords/>
  <dc:description/>
  <cp:lastModifiedBy>Bowman, Katrina</cp:lastModifiedBy>
  <cp:revision>2</cp:revision>
  <cp:lastPrinted>2019-01-03T02:15:00Z</cp:lastPrinted>
  <dcterms:created xsi:type="dcterms:W3CDTF">2019-10-27T23:10:00Z</dcterms:created>
  <dcterms:modified xsi:type="dcterms:W3CDTF">2019-10-27T23:10:00Z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ies>
</file>